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BD" w:rsidRPr="00FE4C83" w:rsidRDefault="00FE4C83">
      <w:pPr>
        <w:rPr>
          <w:rFonts w:ascii="方正黑体_GBK" w:eastAsia="方正黑体_GBK"/>
          <w:sz w:val="32"/>
          <w:szCs w:val="32"/>
        </w:rPr>
      </w:pPr>
      <w:r w:rsidRPr="00FE4C83">
        <w:rPr>
          <w:rFonts w:ascii="方正黑体_GBK" w:eastAsia="方正黑体_GBK" w:hint="eastAsia"/>
          <w:sz w:val="32"/>
          <w:szCs w:val="32"/>
        </w:rPr>
        <w:t>附件</w:t>
      </w:r>
      <w:r w:rsidR="00CF0E3D">
        <w:rPr>
          <w:rFonts w:ascii="方正黑体_GBK" w:eastAsia="方正黑体_GBK" w:hint="eastAsia"/>
          <w:sz w:val="32"/>
          <w:szCs w:val="32"/>
        </w:rPr>
        <w:t>2</w:t>
      </w:r>
    </w:p>
    <w:p w:rsidR="00FE4C83" w:rsidRDefault="00FE4C83"/>
    <w:p w:rsidR="00FE4C83" w:rsidRDefault="00FE4C83" w:rsidP="00FE4C83">
      <w:pPr>
        <w:spacing w:line="540" w:lineRule="exact"/>
        <w:jc w:val="center"/>
        <w:rPr>
          <w:rFonts w:ascii="方正小标宋_GBK" w:eastAsia="方正小标宋_GBK" w:hAnsi="Times New Roman"/>
          <w:sz w:val="42"/>
          <w:szCs w:val="42"/>
        </w:rPr>
      </w:pPr>
      <w:r w:rsidRPr="001079DC">
        <w:rPr>
          <w:rFonts w:ascii="方正小标宋_GBK" w:eastAsia="方正小标宋_GBK" w:hAnsi="Times New Roman" w:hint="eastAsia"/>
          <w:sz w:val="42"/>
          <w:szCs w:val="42"/>
        </w:rPr>
        <w:t>湖北省汽车产业走廊“根技术”创新大赛</w:t>
      </w:r>
    </w:p>
    <w:p w:rsidR="00C33097" w:rsidRDefault="00C33097" w:rsidP="00C33097">
      <w:pPr>
        <w:spacing w:line="540" w:lineRule="exact"/>
        <w:jc w:val="center"/>
        <w:rPr>
          <w:rFonts w:ascii="方正小标宋_GBK" w:eastAsia="方正小标宋_GBK" w:hAnsi="Times New Roman"/>
          <w:sz w:val="42"/>
          <w:szCs w:val="42"/>
        </w:rPr>
      </w:pPr>
      <w:r w:rsidRPr="00C33097">
        <w:rPr>
          <w:rFonts w:ascii="方正小标宋_GBK" w:eastAsia="方正小标宋_GBK" w:hAnsi="Times New Roman" w:hint="eastAsia"/>
          <w:sz w:val="42"/>
          <w:szCs w:val="42"/>
        </w:rPr>
        <w:t>企业参赛报名表</w:t>
      </w:r>
    </w:p>
    <w:p w:rsidR="00FE4C83" w:rsidRPr="00905171" w:rsidRDefault="00FE4C83" w:rsidP="00FE4C83">
      <w:pPr>
        <w:rPr>
          <w:rFonts w:ascii="宋体" w:eastAsia="宋体" w:hAnsi="宋体" w:cs="Arial"/>
          <w:b/>
          <w:sz w:val="28"/>
          <w:szCs w:val="24"/>
        </w:rPr>
      </w:pPr>
      <w:r w:rsidRPr="00905171">
        <w:rPr>
          <w:rFonts w:ascii="宋体" w:eastAsia="宋体" w:hAnsi="宋体" w:cs="Arial" w:hint="eastAsia"/>
          <w:b/>
          <w:sz w:val="28"/>
          <w:szCs w:val="24"/>
        </w:rPr>
        <w:t xml:space="preserve">一、企业基本信息和概况 </w:t>
      </w:r>
      <w:bookmarkStart w:id="0" w:name="_GoBack"/>
      <w:bookmarkEnd w:id="0"/>
    </w:p>
    <w:tbl>
      <w:tblPr>
        <w:tblpPr w:leftFromText="180" w:rightFromText="180" w:vertAnchor="text" w:horzAnchor="margin" w:tblpXSpec="center" w:tblpY="109"/>
        <w:tblW w:w="1045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467"/>
        <w:gridCol w:w="212"/>
        <w:gridCol w:w="160"/>
        <w:gridCol w:w="261"/>
        <w:gridCol w:w="426"/>
        <w:gridCol w:w="176"/>
        <w:gridCol w:w="46"/>
        <w:gridCol w:w="83"/>
        <w:gridCol w:w="119"/>
        <w:gridCol w:w="429"/>
        <w:gridCol w:w="56"/>
        <w:gridCol w:w="10"/>
        <w:gridCol w:w="286"/>
        <w:gridCol w:w="500"/>
        <w:gridCol w:w="18"/>
        <w:gridCol w:w="205"/>
        <w:gridCol w:w="58"/>
        <w:gridCol w:w="81"/>
        <w:gridCol w:w="507"/>
        <w:gridCol w:w="313"/>
        <w:gridCol w:w="161"/>
        <w:gridCol w:w="235"/>
        <w:gridCol w:w="78"/>
        <w:gridCol w:w="50"/>
        <w:gridCol w:w="141"/>
        <w:gridCol w:w="581"/>
        <w:gridCol w:w="225"/>
        <w:gridCol w:w="200"/>
        <w:gridCol w:w="232"/>
        <w:gridCol w:w="17"/>
        <w:gridCol w:w="460"/>
        <w:gridCol w:w="693"/>
        <w:gridCol w:w="6"/>
        <w:gridCol w:w="10"/>
        <w:gridCol w:w="65"/>
        <w:gridCol w:w="206"/>
        <w:gridCol w:w="721"/>
      </w:tblGrid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 xml:space="preserve"> 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企业名称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统一社会信用代码</w:t>
            </w:r>
          </w:p>
        </w:tc>
        <w:tc>
          <w:tcPr>
            <w:tcW w:w="4413" w:type="dxa"/>
            <w:gridSpan w:val="20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471" w:type="dxa"/>
            <w:gridSpan w:val="7"/>
            <w:shd w:val="clear" w:color="auto" w:fill="auto"/>
            <w:vAlign w:val="center"/>
          </w:tcPr>
          <w:p w:rsidR="00FE4C83" w:rsidRPr="007F322E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7F322E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7F322E">
              <w:rPr>
                <w:rFonts w:ascii="宋体" w:eastAsia="宋体" w:hAnsi="宋体" w:cs="Arial" w:hint="eastAsia"/>
                <w:szCs w:val="21"/>
              </w:rPr>
              <w:t>成立日</w:t>
            </w:r>
            <w:r w:rsidRPr="007F322E">
              <w:rPr>
                <w:rFonts w:ascii="宋体" w:eastAsia="宋体" w:hAnsi="宋体" w:cs="Arial"/>
                <w:szCs w:val="21"/>
              </w:rPr>
              <w:t>期</w:t>
            </w:r>
          </w:p>
        </w:tc>
        <w:tc>
          <w:tcPr>
            <w:tcW w:w="2610" w:type="dxa"/>
            <w:gridSpan w:val="10"/>
            <w:shd w:val="clear" w:color="auto" w:fill="auto"/>
            <w:vAlign w:val="center"/>
          </w:tcPr>
          <w:p w:rsidR="00FE4C83" w:rsidRPr="007F322E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721"/>
        </w:trPr>
        <w:tc>
          <w:tcPr>
            <w:tcW w:w="1962" w:type="dxa"/>
            <w:shd w:val="clear" w:color="auto" w:fill="auto"/>
            <w:vAlign w:val="center"/>
          </w:tcPr>
          <w:p w:rsidR="00FE4C83" w:rsidRPr="00FE4C83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FE4C83">
              <w:rPr>
                <w:rFonts w:ascii="宋体" w:eastAsia="宋体" w:hAnsi="宋体" w:cs="Arial" w:hint="eastAsia"/>
                <w:b/>
                <w:bCs/>
                <w:szCs w:val="21"/>
              </w:rPr>
              <w:t>汽车及零部件关键核心技术新五化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FE4C83" w:rsidRDefault="00FE4C83" w:rsidP="00FE4C83">
            <w:pPr>
              <w:jc w:val="center"/>
              <w:rPr>
                <w:rFonts w:ascii="宋体" w:eastAsia="宋体" w:hAnsi="宋体"/>
                <w:szCs w:val="21"/>
              </w:rPr>
            </w:pPr>
            <w:r w:rsidRPr="00FE4C83">
              <w:rPr>
                <w:rFonts w:ascii="宋体" w:eastAsia="宋体" w:hAnsi="宋体" w:hint="eastAsia"/>
                <w:szCs w:val="21"/>
              </w:rPr>
              <w:t>◎电动化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FE4C83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E4C83">
              <w:rPr>
                <w:rFonts w:ascii="宋体" w:eastAsia="宋体" w:hAnsi="宋体"/>
                <w:szCs w:val="21"/>
              </w:rPr>
              <w:t xml:space="preserve"> </w:t>
            </w:r>
            <w:r w:rsidRPr="00FE4C83">
              <w:rPr>
                <w:rFonts w:ascii="宋体" w:eastAsia="宋体" w:hAnsi="宋体" w:hint="eastAsia"/>
                <w:szCs w:val="21"/>
              </w:rPr>
              <w:t>◎智能化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FE4C83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E4C83">
              <w:rPr>
                <w:rFonts w:ascii="宋体" w:eastAsia="宋体" w:hAnsi="宋体"/>
                <w:szCs w:val="21"/>
              </w:rPr>
              <w:t xml:space="preserve"> </w:t>
            </w:r>
            <w:r w:rsidRPr="00FE4C83">
              <w:rPr>
                <w:rFonts w:ascii="宋体" w:eastAsia="宋体" w:hAnsi="宋体" w:hint="eastAsia"/>
                <w:szCs w:val="21"/>
              </w:rPr>
              <w:t xml:space="preserve">◎网联化 </w:t>
            </w:r>
            <w:r w:rsidRPr="00FE4C83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FE4C83">
              <w:rPr>
                <w:rFonts w:ascii="宋体" w:eastAsia="宋体" w:hAnsi="宋体" w:hint="eastAsia"/>
                <w:szCs w:val="21"/>
              </w:rPr>
              <w:t xml:space="preserve">◎轻量化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FE4C83">
              <w:rPr>
                <w:rFonts w:ascii="宋体" w:eastAsia="宋体" w:hAnsi="宋体" w:hint="eastAsia"/>
                <w:szCs w:val="21"/>
              </w:rPr>
              <w:t>◎共享化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行政区域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FE4C83">
            <w:pPr>
              <w:rPr>
                <w:rFonts w:ascii="宋体" w:hAnsi="宋体" w:cs="Arial"/>
                <w:szCs w:val="21"/>
                <w:lang w:eastAsia="zh-TW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_________</w:t>
            </w:r>
            <w:r>
              <w:rPr>
                <w:rFonts w:ascii="宋体" w:eastAsia="宋体" w:hAnsi="宋体" w:hint="eastAsia"/>
                <w:szCs w:val="21"/>
              </w:rPr>
              <w:t>市（州</w:t>
            </w:r>
            <w:r>
              <w:rPr>
                <w:rFonts w:ascii="宋体" w:eastAsia="宋体" w:hAnsi="宋体"/>
                <w:szCs w:val="21"/>
              </w:rPr>
              <w:t>）</w:t>
            </w:r>
            <w:r w:rsidRPr="007F322E">
              <w:rPr>
                <w:rFonts w:ascii="宋体" w:eastAsia="宋体" w:hAnsi="宋体" w:hint="eastAsia"/>
                <w:szCs w:val="21"/>
              </w:rPr>
              <w:t>_________</w:t>
            </w:r>
            <w:r>
              <w:rPr>
                <w:rFonts w:ascii="宋体" w:eastAsia="宋体" w:hAnsi="宋体" w:hint="eastAsia"/>
                <w:szCs w:val="21"/>
              </w:rPr>
              <w:t>县</w:t>
            </w:r>
            <w:r w:rsidRPr="007F322E">
              <w:rPr>
                <w:rFonts w:ascii="宋体" w:eastAsia="宋体" w:hAnsi="宋体" w:hint="eastAsia"/>
                <w:szCs w:val="21"/>
              </w:rPr>
              <w:t>（区）</w:t>
            </w:r>
            <w:r w:rsidRPr="00905171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FE4C83" w:rsidRPr="00905171" w:rsidTr="00CF0E3D">
        <w:trPr>
          <w:trHeight w:val="729"/>
        </w:trPr>
        <w:tc>
          <w:tcPr>
            <w:tcW w:w="1962" w:type="dxa"/>
            <w:shd w:val="clear" w:color="auto" w:fill="auto"/>
            <w:vAlign w:val="center"/>
          </w:tcPr>
          <w:p w:rsidR="00FE4C83" w:rsidRPr="0026409A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5B03B0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属</w:t>
            </w:r>
            <w:r w:rsidRPr="0026409A">
              <w:rPr>
                <w:rFonts w:ascii="宋体" w:eastAsia="宋体" w:hAnsi="宋体" w:cs="Arial" w:hint="eastAsia"/>
                <w:b/>
                <w:bCs/>
                <w:color w:val="000000"/>
                <w:szCs w:val="21"/>
              </w:rPr>
              <w:t>于国家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高新区内的企业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905171">
              <w:rPr>
                <w:rFonts w:ascii="宋体" w:eastAsia="宋体" w:hAnsi="宋体" w:hint="eastAsia"/>
                <w:szCs w:val="21"/>
              </w:rPr>
              <w:t xml:space="preserve">是    </w:t>
            </w: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905171"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6746" w:type="dxa"/>
            <w:gridSpan w:val="30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高新区名称________________________（选择</w:t>
            </w:r>
            <w:r w:rsidRPr="00905171">
              <w:rPr>
                <w:rFonts w:ascii="宋体" w:eastAsia="宋体" w:hAnsi="宋体"/>
                <w:szCs w:val="21"/>
              </w:rPr>
              <w:t>列表）</w:t>
            </w:r>
          </w:p>
        </w:tc>
      </w:tr>
      <w:tr w:rsidR="00FE4C83" w:rsidRPr="00905171" w:rsidTr="00CF0E3D">
        <w:trPr>
          <w:trHeight w:val="1021"/>
        </w:trPr>
        <w:tc>
          <w:tcPr>
            <w:tcW w:w="1962" w:type="dxa"/>
            <w:shd w:val="clear" w:color="auto" w:fill="auto"/>
            <w:vAlign w:val="center"/>
          </w:tcPr>
          <w:p w:rsidR="00FE4C83" w:rsidRPr="0026409A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 w:rsidRPr="0026409A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属于国家级科技</w:t>
            </w:r>
            <w:r w:rsidRPr="0026409A">
              <w:rPr>
                <w:rFonts w:ascii="宋体" w:eastAsia="宋体" w:hAnsi="宋体" w:cs="Arial"/>
                <w:b/>
                <w:bCs/>
                <w:szCs w:val="21"/>
              </w:rPr>
              <w:t>企业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孵化器内的企业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C332A4">
              <w:rPr>
                <w:rFonts w:ascii="宋体" w:eastAsia="宋体" w:hAnsi="宋体" w:cs="Arial" w:hint="eastAsia"/>
                <w:szCs w:val="21"/>
              </w:rPr>
              <w:t xml:space="preserve">是    </w:t>
            </w: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C332A4">
              <w:rPr>
                <w:rFonts w:ascii="宋体" w:eastAsia="宋体" w:hAnsi="宋体" w:cs="Arial" w:hint="eastAsia"/>
                <w:szCs w:val="21"/>
              </w:rPr>
              <w:t>否</w:t>
            </w:r>
          </w:p>
        </w:tc>
        <w:tc>
          <w:tcPr>
            <w:tcW w:w="6746" w:type="dxa"/>
            <w:gridSpan w:val="30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孵化器</w:t>
            </w:r>
            <w:r w:rsidRPr="00C332A4">
              <w:rPr>
                <w:rFonts w:ascii="宋体" w:eastAsia="宋体" w:hAnsi="宋体" w:cs="Arial" w:hint="eastAsia"/>
                <w:szCs w:val="21"/>
              </w:rPr>
              <w:t>名称____________________________________（选择</w:t>
            </w:r>
            <w:r w:rsidRPr="00C332A4">
              <w:rPr>
                <w:rFonts w:ascii="宋体" w:eastAsia="宋体" w:hAnsi="宋体" w:cs="Arial"/>
                <w:szCs w:val="21"/>
              </w:rPr>
              <w:t>列表）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26409A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6409A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属于国家大</w:t>
            </w:r>
            <w:r w:rsidRPr="0026409A">
              <w:rPr>
                <w:rFonts w:ascii="宋体" w:eastAsia="宋体" w:hAnsi="宋体" w:cs="Arial"/>
                <w:b/>
                <w:bCs/>
                <w:szCs w:val="21"/>
              </w:rPr>
              <w:t>学</w:t>
            </w:r>
          </w:p>
          <w:p w:rsidR="00FE4C83" w:rsidRPr="0026409A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科技</w:t>
            </w:r>
            <w:r w:rsidRPr="0026409A">
              <w:rPr>
                <w:rFonts w:ascii="宋体" w:eastAsia="宋体" w:hAnsi="宋体" w:cs="Arial"/>
                <w:b/>
                <w:bCs/>
                <w:szCs w:val="21"/>
              </w:rPr>
              <w:t>园</w:t>
            </w:r>
            <w:r w:rsidRPr="0026409A">
              <w:rPr>
                <w:rFonts w:ascii="宋体" w:eastAsia="宋体" w:hAnsi="宋体" w:cs="Arial" w:hint="eastAsia"/>
                <w:b/>
                <w:bCs/>
                <w:szCs w:val="21"/>
              </w:rPr>
              <w:t>内的企业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DB0068">
              <w:rPr>
                <w:rFonts w:ascii="宋体" w:eastAsia="宋体" w:hAnsi="宋体" w:cs="Arial" w:hint="eastAsia"/>
                <w:color w:val="0D0D0D"/>
                <w:szCs w:val="21"/>
              </w:rPr>
              <w:t>◎是    ◎否</w:t>
            </w:r>
          </w:p>
        </w:tc>
        <w:tc>
          <w:tcPr>
            <w:tcW w:w="6746" w:type="dxa"/>
            <w:gridSpan w:val="30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大</w:t>
            </w:r>
            <w:r w:rsidRPr="00905171">
              <w:rPr>
                <w:rFonts w:ascii="宋体" w:eastAsia="宋体" w:hAnsi="宋体" w:cs="Arial"/>
                <w:szCs w:val="21"/>
              </w:rPr>
              <w:t>学</w:t>
            </w:r>
            <w:r w:rsidRPr="00905171">
              <w:rPr>
                <w:rFonts w:ascii="宋体" w:eastAsia="宋体" w:hAnsi="宋体" w:cs="Arial" w:hint="eastAsia"/>
                <w:szCs w:val="21"/>
              </w:rPr>
              <w:t>科技</w:t>
            </w:r>
            <w:r w:rsidRPr="00905171">
              <w:rPr>
                <w:rFonts w:ascii="宋体" w:eastAsia="宋体" w:hAnsi="宋体" w:cs="Arial"/>
                <w:szCs w:val="21"/>
              </w:rPr>
              <w:t>园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名称</w:t>
            </w:r>
            <w:r w:rsidRPr="00905171">
              <w:rPr>
                <w:rFonts w:ascii="宋体" w:eastAsia="宋体" w:hAnsi="宋体" w:hint="eastAsia"/>
                <w:szCs w:val="21"/>
              </w:rPr>
              <w:t>______________________________（选择</w:t>
            </w:r>
            <w:r w:rsidRPr="00905171">
              <w:rPr>
                <w:rFonts w:ascii="宋体" w:eastAsia="宋体" w:hAnsi="宋体"/>
                <w:szCs w:val="21"/>
              </w:rPr>
              <w:t>列表）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26409A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6409A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 w:rsidRPr="0026409A">
              <w:rPr>
                <w:rFonts w:ascii="宋体" w:eastAsia="宋体" w:hAnsi="宋体" w:cs="Arial" w:hint="eastAsia"/>
                <w:b/>
                <w:bCs/>
                <w:color w:val="0D0D0D"/>
                <w:szCs w:val="21"/>
              </w:rPr>
              <w:t>国</w:t>
            </w:r>
            <w:r w:rsidRPr="0026409A"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家备案的</w:t>
            </w:r>
            <w:proofErr w:type="gramStart"/>
            <w:r w:rsidRPr="0026409A"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众创空间</w:t>
            </w:r>
            <w:proofErr w:type="gramEnd"/>
            <w:r w:rsidRPr="0026409A"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内</w:t>
            </w:r>
            <w:r w:rsidRPr="0026409A">
              <w:rPr>
                <w:rFonts w:ascii="宋体" w:eastAsia="宋体" w:hAnsi="宋体" w:cs="Arial" w:hint="eastAsia"/>
                <w:b/>
                <w:bCs/>
                <w:color w:val="0D0D0D"/>
                <w:szCs w:val="21"/>
              </w:rPr>
              <w:t>的</w:t>
            </w:r>
            <w:r w:rsidRPr="0026409A">
              <w:rPr>
                <w:rFonts w:ascii="宋体" w:eastAsia="宋体" w:hAnsi="宋体" w:cs="Arial"/>
                <w:b/>
                <w:bCs/>
                <w:color w:val="0D0D0D"/>
                <w:szCs w:val="21"/>
              </w:rPr>
              <w:t>企业</w:t>
            </w: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</w:t>
            </w:r>
            <w:r w:rsidRPr="00905171">
              <w:rPr>
                <w:rFonts w:ascii="宋体" w:eastAsia="宋体" w:hAnsi="宋体" w:hint="eastAsia"/>
                <w:color w:val="0D0D0D"/>
                <w:szCs w:val="21"/>
              </w:rPr>
              <w:t xml:space="preserve">是    </w:t>
            </w: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</w:t>
            </w:r>
            <w:r w:rsidRPr="00905171">
              <w:rPr>
                <w:rFonts w:ascii="宋体" w:eastAsia="宋体" w:hAnsi="宋体" w:hint="eastAsia"/>
                <w:color w:val="0D0D0D"/>
                <w:szCs w:val="21"/>
              </w:rPr>
              <w:t>否</w:t>
            </w:r>
          </w:p>
        </w:tc>
        <w:tc>
          <w:tcPr>
            <w:tcW w:w="6746" w:type="dxa"/>
            <w:gridSpan w:val="30"/>
            <w:shd w:val="clear" w:color="auto" w:fill="auto"/>
            <w:vAlign w:val="center"/>
          </w:tcPr>
          <w:p w:rsidR="00FE4C83" w:rsidRPr="00C332A4" w:rsidRDefault="00FE4C83" w:rsidP="00480850">
            <w:pPr>
              <w:rPr>
                <w:rFonts w:ascii="宋体" w:eastAsia="宋体" w:hAnsi="宋体" w:cs="Arial"/>
                <w:szCs w:val="21"/>
              </w:rPr>
            </w:pPr>
            <w:proofErr w:type="gramStart"/>
            <w:r w:rsidRPr="00905171">
              <w:rPr>
                <w:rFonts w:ascii="宋体" w:eastAsia="宋体" w:hAnsi="宋体" w:cs="Arial"/>
                <w:color w:val="0D0D0D"/>
                <w:szCs w:val="21"/>
              </w:rPr>
              <w:t>众创空间</w:t>
            </w:r>
            <w:proofErr w:type="gramEnd"/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名称</w:t>
            </w:r>
            <w:r w:rsidRPr="00905171">
              <w:rPr>
                <w:rFonts w:ascii="宋体" w:eastAsia="宋体" w:hAnsi="宋体" w:hint="eastAsia"/>
                <w:color w:val="0D0D0D"/>
                <w:szCs w:val="21"/>
              </w:rPr>
              <w:t>_____________________（选择</w:t>
            </w:r>
            <w:r w:rsidRPr="00905171">
              <w:rPr>
                <w:rFonts w:ascii="宋体" w:eastAsia="宋体" w:hAnsi="宋体"/>
                <w:color w:val="0D0D0D"/>
                <w:szCs w:val="21"/>
              </w:rPr>
              <w:t>列表）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FE4C83" w:rsidRPr="00745639" w:rsidRDefault="00FE4C83" w:rsidP="00480850">
            <w:pPr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企业注册</w:t>
            </w:r>
            <w:r w:rsidRPr="00745639">
              <w:rPr>
                <w:rFonts w:ascii="宋体" w:eastAsia="宋体" w:hAnsi="宋体" w:cs="Arial"/>
                <w:b/>
                <w:bCs/>
                <w:szCs w:val="21"/>
              </w:rPr>
              <w:t>类型</w:t>
            </w: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◎内资企业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spacing w:before="100" w:beforeAutospacing="1" w:after="100" w:afterAutospacing="1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◎国有企业 ◎集体企业 ◎股份合作企业</w:t>
            </w:r>
          </w:p>
        </w:tc>
      </w:tr>
      <w:tr w:rsidR="00FE4C83" w:rsidRPr="00905171" w:rsidTr="00CF0E3D">
        <w:trPr>
          <w:trHeight w:val="68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◎联营企业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◎有限责任公司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◎国有独资公司 ◎其他有限责任公司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◎股份有限公司</w:t>
            </w:r>
          </w:p>
        </w:tc>
      </w:tr>
      <w:tr w:rsidR="00FE4C83" w:rsidRPr="00905171" w:rsidTr="00CF0E3D">
        <w:trPr>
          <w:trHeight w:val="68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◎私营企业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 w:rsidR="00FE4C83" w:rsidRPr="00905171" w:rsidTr="00CF0E3D">
        <w:trPr>
          <w:trHeight w:val="931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widowControl/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◎港、澳、台商投资企业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ind w:left="105" w:hangingChars="50" w:hanging="105"/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 w:rsidR="00FE4C83" w:rsidRPr="00905171" w:rsidTr="00CF0E3D">
        <w:trPr>
          <w:trHeight w:val="68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745639" w:rsidRDefault="00FE4C83" w:rsidP="00480850">
            <w:pPr>
              <w:widowControl/>
              <w:spacing w:line="520" w:lineRule="exact"/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435" w:type="dxa"/>
            <w:gridSpan w:val="11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◎外商投资企业</w:t>
            </w:r>
          </w:p>
        </w:tc>
        <w:tc>
          <w:tcPr>
            <w:tcW w:w="6059" w:type="dxa"/>
            <w:gridSpan w:val="26"/>
            <w:shd w:val="clear" w:color="auto" w:fill="auto"/>
            <w:vAlign w:val="center"/>
          </w:tcPr>
          <w:p w:rsidR="00FE4C83" w:rsidRPr="00905171" w:rsidRDefault="00FE4C83" w:rsidP="00480850">
            <w:pPr>
              <w:ind w:left="105" w:hangingChars="50" w:hanging="105"/>
              <w:jc w:val="left"/>
              <w:rPr>
                <w:rFonts w:ascii="宋体" w:eastAsia="宋体" w:hAnsi="宋体" w:cs="Arial"/>
                <w:color w:val="0D0D0D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 w:rsidR="00FE4C83" w:rsidRPr="00905171" w:rsidTr="00CF0E3D">
        <w:trPr>
          <w:trHeight w:val="567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注册资本</w:t>
            </w:r>
          </w:p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(万元人民币)</w:t>
            </w:r>
          </w:p>
        </w:tc>
        <w:tc>
          <w:tcPr>
            <w:tcW w:w="2445" w:type="dxa"/>
            <w:gridSpan w:val="1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FE4C83" w:rsidRPr="00674978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  <w:lang w:eastAsia="ko-KR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674978">
              <w:rPr>
                <w:rFonts w:ascii="宋体" w:eastAsia="宋体" w:hAnsi="宋体" w:cs="Arial" w:hint="eastAsia"/>
                <w:b/>
                <w:bCs/>
                <w:szCs w:val="21"/>
              </w:rPr>
              <w:t>实收资本</w:t>
            </w:r>
            <w:r w:rsidRPr="00674978">
              <w:rPr>
                <w:rFonts w:ascii="宋体" w:eastAsia="宋体" w:hAnsi="宋体" w:cs="Arial"/>
                <w:b/>
                <w:bCs/>
                <w:szCs w:val="21"/>
              </w:rPr>
              <w:br/>
            </w:r>
            <w:r w:rsidRPr="00674978">
              <w:rPr>
                <w:rFonts w:ascii="宋体" w:eastAsia="宋体" w:hAnsi="宋体" w:cs="Arial" w:hint="eastAsia"/>
                <w:b/>
                <w:bCs/>
                <w:szCs w:val="21"/>
              </w:rPr>
              <w:t>(万元人民币)</w:t>
            </w:r>
          </w:p>
        </w:tc>
        <w:tc>
          <w:tcPr>
            <w:tcW w:w="3920" w:type="dxa"/>
            <w:gridSpan w:val="16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67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lastRenderedPageBreak/>
              <w:t xml:space="preserve">* 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企业注册地址</w:t>
            </w:r>
          </w:p>
        </w:tc>
        <w:tc>
          <w:tcPr>
            <w:tcW w:w="5078" w:type="dxa"/>
            <w:gridSpan w:val="25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E4C83" w:rsidRPr="00905171" w:rsidTr="00CF0E3D">
        <w:trPr>
          <w:trHeight w:val="567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通信地址</w:t>
            </w:r>
          </w:p>
        </w:tc>
        <w:tc>
          <w:tcPr>
            <w:tcW w:w="5078" w:type="dxa"/>
            <w:gridSpan w:val="25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000000"/>
                <w:szCs w:val="21"/>
                <w:lang w:eastAsia="ko-KR"/>
              </w:rPr>
            </w:pPr>
            <w:r w:rsidRPr="00905171"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国籍</w:t>
            </w: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性</w:t>
            </w:r>
            <w:r w:rsidRPr="00905171">
              <w:rPr>
                <w:rFonts w:ascii="宋体" w:eastAsia="宋体" w:hAnsi="宋体" w:cs="Arial"/>
                <w:szCs w:val="21"/>
              </w:rPr>
              <w:t>别</w:t>
            </w: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出</w:t>
            </w:r>
            <w:r>
              <w:rPr>
                <w:rFonts w:ascii="宋体" w:eastAsia="宋体" w:hAnsi="宋体" w:cs="Arial"/>
                <w:szCs w:val="21"/>
              </w:rPr>
              <w:t>生年月</w:t>
            </w:r>
          </w:p>
        </w:tc>
        <w:tc>
          <w:tcPr>
            <w:tcW w:w="869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787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职位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FE4C83" w:rsidRPr="00C007A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007AD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C007AD">
              <w:rPr>
                <w:rFonts w:ascii="宋体" w:eastAsia="宋体" w:hAnsi="宋体" w:cs="Arial" w:hint="eastAsia"/>
                <w:szCs w:val="21"/>
              </w:rPr>
              <w:t>证件类型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E4C83" w:rsidRPr="00C007AD" w:rsidRDefault="00FE4C83" w:rsidP="00480850">
            <w:pPr>
              <w:jc w:val="center"/>
              <w:rPr>
                <w:rFonts w:ascii="宋体" w:eastAsia="宋体" w:hAnsi="宋体" w:cs="Arial"/>
                <w:strike/>
                <w:szCs w:val="21"/>
              </w:rPr>
            </w:pPr>
            <w:r w:rsidRPr="00C007AD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C007AD">
              <w:rPr>
                <w:rFonts w:ascii="宋体" w:eastAsia="宋体" w:hAnsi="宋体" w:cs="Arial" w:hint="eastAsia"/>
                <w:szCs w:val="21"/>
              </w:rPr>
              <w:t>证件号码</w:t>
            </w:r>
          </w:p>
        </w:tc>
        <w:tc>
          <w:tcPr>
            <w:tcW w:w="774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手机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6E070C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szCs w:val="21"/>
              </w:rPr>
              <w:t>邮箱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企业法</w:t>
            </w:r>
            <w:r w:rsidRPr="00222A5F">
              <w:rPr>
                <w:rFonts w:ascii="宋体" w:eastAsia="宋体" w:hAnsi="宋体" w:cs="Arial" w:hint="eastAsia"/>
                <w:b/>
                <w:bCs/>
                <w:szCs w:val="21"/>
              </w:rPr>
              <w:t>定代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人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69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37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00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企业负责人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69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37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008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联 系 人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47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5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69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837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008" w:type="dxa"/>
            <w:gridSpan w:val="5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745639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职工总数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FE4C83" w:rsidRPr="00905171" w:rsidRDefault="00FE4C83" w:rsidP="0048085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26" w:type="dxa"/>
            <w:gridSpan w:val="17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hint="eastAsia"/>
                <w:szCs w:val="21"/>
              </w:rPr>
              <w:t>直接从事研发和相关技术创新活动科技人员数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60" w:type="dxa"/>
            <w:gridSpan w:val="16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hint="eastAsia"/>
                <w:szCs w:val="21"/>
              </w:rPr>
              <w:t>上年度吸纳高校应届毕业生人数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6062" w:type="dxa"/>
            <w:gridSpan w:val="20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hint="eastAsia"/>
                <w:b/>
                <w:bCs/>
                <w:szCs w:val="21"/>
              </w:rPr>
              <w:t>人员结构</w:t>
            </w:r>
          </w:p>
        </w:tc>
        <w:tc>
          <w:tcPr>
            <w:tcW w:w="4394" w:type="dxa"/>
            <w:gridSpan w:val="18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b/>
                <w:color w:val="FF0000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 xml:space="preserve">学 </w:t>
            </w:r>
            <w:r w:rsidRPr="00905171">
              <w:rPr>
                <w:rFonts w:ascii="宋体" w:eastAsia="宋体" w:hAnsi="宋体" w:cs="Arial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 历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博 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士</w:t>
            </w:r>
          </w:p>
        </w:tc>
        <w:tc>
          <w:tcPr>
            <w:tcW w:w="2398" w:type="dxa"/>
            <w:gridSpan w:val="13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硕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 xml:space="preserve"> 士</w:t>
            </w: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本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 xml:space="preserve"> 科</w:t>
            </w:r>
          </w:p>
        </w:tc>
        <w:tc>
          <w:tcPr>
            <w:tcW w:w="2178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大</w:t>
            </w:r>
            <w:r w:rsidRPr="00CF0E3D">
              <w:rPr>
                <w:rFonts w:ascii="宋体" w:eastAsia="宋体" w:hAnsi="宋体"/>
                <w:szCs w:val="21"/>
              </w:rPr>
              <w:t>专及以下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 xml:space="preserve">人    </w:t>
            </w:r>
            <w:r w:rsidRPr="00905171">
              <w:rPr>
                <w:rFonts w:ascii="宋体" w:eastAsia="宋体" w:hAnsi="宋体" w:cs="Arial"/>
                <w:szCs w:val="21"/>
              </w:rPr>
              <w:t>数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398" w:type="dxa"/>
            <w:gridSpan w:val="13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178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职    称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高级职称</w:t>
            </w:r>
          </w:p>
        </w:tc>
        <w:tc>
          <w:tcPr>
            <w:tcW w:w="2398" w:type="dxa"/>
            <w:gridSpan w:val="13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中级职称</w:t>
            </w: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初级职称</w:t>
            </w:r>
          </w:p>
        </w:tc>
        <w:tc>
          <w:tcPr>
            <w:tcW w:w="2178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高级技工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 xml:space="preserve">人    </w:t>
            </w:r>
            <w:r w:rsidRPr="00905171">
              <w:rPr>
                <w:rFonts w:ascii="宋体" w:eastAsia="宋体" w:hAnsi="宋体" w:cs="Arial"/>
                <w:szCs w:val="21"/>
              </w:rPr>
              <w:t>数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398" w:type="dxa"/>
            <w:gridSpan w:val="13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216" w:type="dxa"/>
            <w:gridSpan w:val="10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  <w:tc>
          <w:tcPr>
            <w:tcW w:w="2178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topLinePunct/>
              <w:adjustRightInd w:val="0"/>
              <w:jc w:val="center"/>
              <w:rPr>
                <w:rFonts w:ascii="宋体" w:eastAsia="宋体" w:hAnsi="宋体"/>
                <w:i/>
                <w:sz w:val="20"/>
                <w:szCs w:val="20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3062" w:type="dxa"/>
            <w:gridSpan w:val="5"/>
            <w:shd w:val="clear" w:color="auto" w:fill="auto"/>
            <w:vAlign w:val="center"/>
          </w:tcPr>
          <w:p w:rsidR="00FE4C83" w:rsidRPr="00246B8B" w:rsidRDefault="00FE4C83" w:rsidP="00480850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 w:rsidRPr="00246B8B">
              <w:rPr>
                <w:rFonts w:ascii="宋体" w:eastAsia="宋体" w:hAnsi="宋体"/>
                <w:b/>
                <w:bCs/>
                <w:szCs w:val="21"/>
              </w:rPr>
              <w:t>上市公司控股</w:t>
            </w: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企业</w:t>
            </w:r>
          </w:p>
        </w:tc>
        <w:tc>
          <w:tcPr>
            <w:tcW w:w="2412" w:type="dxa"/>
            <w:gridSpan w:val="13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□是 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□否</w:t>
            </w:r>
          </w:p>
        </w:tc>
        <w:tc>
          <w:tcPr>
            <w:tcW w:w="1566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CF0E3D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/>
                <w:b/>
                <w:bCs/>
                <w:szCs w:val="21"/>
              </w:rPr>
              <w:t>新三板企业</w:t>
            </w:r>
          </w:p>
        </w:tc>
        <w:tc>
          <w:tcPr>
            <w:tcW w:w="3416" w:type="dxa"/>
            <w:gridSpan w:val="12"/>
            <w:shd w:val="clear" w:color="auto" w:fill="auto"/>
            <w:vAlign w:val="center"/>
          </w:tcPr>
          <w:p w:rsidR="00FE4C83" w:rsidRPr="00CF0E3D" w:rsidRDefault="00FE4C83" w:rsidP="00480850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□是 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FE4C83" w:rsidRPr="00905171" w:rsidTr="00CF0E3D">
        <w:trPr>
          <w:trHeight w:val="510"/>
        </w:trPr>
        <w:tc>
          <w:tcPr>
            <w:tcW w:w="3062" w:type="dxa"/>
            <w:gridSpan w:val="5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bCs/>
                <w:color w:val="000000"/>
                <w:szCs w:val="21"/>
              </w:rPr>
              <w:t>有效期内的</w:t>
            </w:r>
            <w:r w:rsidRPr="00CF0E3D">
              <w:rPr>
                <w:rFonts w:ascii="宋体" w:eastAsia="宋体" w:hAnsi="宋体" w:cs="Arial" w:hint="eastAsia"/>
                <w:b/>
                <w:bCs/>
                <w:szCs w:val="21"/>
              </w:rPr>
              <w:t>高新技术企业</w:t>
            </w:r>
          </w:p>
        </w:tc>
        <w:tc>
          <w:tcPr>
            <w:tcW w:w="7394" w:type="dxa"/>
            <w:gridSpan w:val="33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trike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□是 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FE4C83" w:rsidRPr="00905171" w:rsidTr="00CF0E3D">
        <w:trPr>
          <w:trHeight w:val="510"/>
        </w:trPr>
        <w:tc>
          <w:tcPr>
            <w:tcW w:w="3062" w:type="dxa"/>
            <w:gridSpan w:val="5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CF0E3D"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bCs/>
                <w:szCs w:val="21"/>
              </w:rPr>
              <w:t>当年登记入库的科技型中小企业</w:t>
            </w:r>
          </w:p>
        </w:tc>
        <w:tc>
          <w:tcPr>
            <w:tcW w:w="7394" w:type="dxa"/>
            <w:gridSpan w:val="33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 xml:space="preserve">□是 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bCs/>
                <w:strike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/>
                <w:b/>
                <w:bCs/>
                <w:color w:val="404040"/>
                <w:szCs w:val="21"/>
              </w:rPr>
              <w:t>研发机构</w:t>
            </w:r>
          </w:p>
        </w:tc>
        <w:tc>
          <w:tcPr>
            <w:tcW w:w="1950" w:type="dxa"/>
            <w:gridSpan w:val="9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拥有企业内研发机构</w:t>
            </w:r>
          </w:p>
        </w:tc>
        <w:tc>
          <w:tcPr>
            <w:tcW w:w="781" w:type="dxa"/>
            <w:gridSpan w:val="4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□是 □否</w:t>
            </w:r>
          </w:p>
        </w:tc>
        <w:tc>
          <w:tcPr>
            <w:tcW w:w="2347" w:type="dxa"/>
            <w:gridSpan w:val="12"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研</w:t>
            </w:r>
            <w:r w:rsidRPr="00CF0E3D">
              <w:rPr>
                <w:rFonts w:ascii="宋体" w:eastAsia="宋体" w:hAnsi="宋体" w:cs="Arial"/>
                <w:szCs w:val="21"/>
              </w:rPr>
              <w:t>发机构级别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证明</w:t>
            </w:r>
            <w:r w:rsidRPr="00CF0E3D">
              <w:rPr>
                <w:rFonts w:ascii="宋体" w:eastAsia="宋体" w:hAnsi="宋体" w:cs="Arial"/>
                <w:szCs w:val="21"/>
              </w:rPr>
              <w:t>文件</w:t>
            </w:r>
            <w:r w:rsidRPr="00CF0E3D">
              <w:rPr>
                <w:rFonts w:ascii="宋体" w:eastAsia="宋体" w:hAnsi="宋体" w:cs="Arial" w:hint="eastAsia"/>
                <w:szCs w:val="21"/>
              </w:rPr>
              <w:t>名称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上</w:t>
            </w: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传证明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>文件</w:t>
            </w:r>
          </w:p>
        </w:tc>
      </w:tr>
      <w:tr w:rsidR="00FE4C83" w:rsidRPr="00905171" w:rsidTr="00CF0E3D">
        <w:trPr>
          <w:trHeight w:val="1782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</w:p>
        </w:tc>
        <w:tc>
          <w:tcPr>
            <w:tcW w:w="1950" w:type="dxa"/>
            <w:gridSpan w:val="9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1" w:type="dxa"/>
            <w:gridSpan w:val="4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347" w:type="dxa"/>
            <w:gridSpan w:val="12"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□国</w:t>
            </w:r>
            <w:r w:rsidRPr="00CF0E3D">
              <w:rPr>
                <w:rFonts w:ascii="宋体" w:eastAsia="宋体" w:hAnsi="宋体"/>
                <w:szCs w:val="21"/>
              </w:rPr>
              <w:t>家级</w:t>
            </w:r>
            <w:r w:rsidRPr="00CF0E3D">
              <w:rPr>
                <w:rFonts w:ascii="宋体" w:eastAsia="宋体" w:hAnsi="宋体" w:hint="eastAsia"/>
                <w:szCs w:val="21"/>
              </w:rPr>
              <w:t xml:space="preserve"> □省</w:t>
            </w:r>
            <w:r w:rsidRPr="00CF0E3D">
              <w:rPr>
                <w:rFonts w:ascii="宋体" w:eastAsia="宋体" w:hAnsi="宋体"/>
                <w:szCs w:val="21"/>
              </w:rPr>
              <w:t>部级</w:t>
            </w:r>
            <w:r w:rsidRPr="00CF0E3D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F0E3D">
              <w:rPr>
                <w:rFonts w:ascii="宋体" w:eastAsia="宋体" w:hAnsi="宋体"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szCs w:val="21"/>
              </w:rPr>
              <w:t>□其他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i/>
                <w:iCs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iCs/>
                <w:szCs w:val="21"/>
              </w:rPr>
              <w:t>（国家级和省部级须提供公示文件等证明文件，其他类型提供企业内部研发机构相关管理办法）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bCs/>
                <w:szCs w:val="21"/>
              </w:rPr>
              <w:t>科技奖励</w:t>
            </w:r>
          </w:p>
        </w:tc>
        <w:tc>
          <w:tcPr>
            <w:tcW w:w="1831" w:type="dxa"/>
            <w:gridSpan w:val="8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企业近五年内获得国家级科技奖励情况表（可增</w:t>
            </w:r>
            <w:r w:rsidRPr="00CF0E3D">
              <w:rPr>
                <w:rFonts w:ascii="宋体" w:eastAsia="宋体" w:hAnsi="宋体" w:cs="Arial"/>
                <w:szCs w:val="21"/>
              </w:rPr>
              <w:t>加）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奖励成果名称</w:t>
            </w: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:rsidR="00FE4C83" w:rsidRPr="00CF0E3D" w:rsidRDefault="00FE4C83" w:rsidP="0048085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排</w:t>
            </w:r>
            <w:r w:rsidRPr="00CF0E3D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证明文件</w:t>
            </w:r>
            <w:r w:rsidRPr="00CF0E3D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上</w:t>
            </w: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传证明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>文件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1831" w:type="dxa"/>
            <w:gridSpan w:val="8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:rsidR="00FE4C83" w:rsidRPr="00CF0E3D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1831" w:type="dxa"/>
            <w:gridSpan w:val="8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企业获得的省部级科技类奖项（可增</w:t>
            </w:r>
            <w:r w:rsidRPr="00CF0E3D">
              <w:rPr>
                <w:rFonts w:ascii="宋体" w:eastAsia="宋体" w:hAnsi="宋体" w:cs="Arial"/>
                <w:szCs w:val="21"/>
              </w:rPr>
              <w:t>加）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获奖名称</w:t>
            </w: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排</w:t>
            </w:r>
            <w:r w:rsidRPr="00CF0E3D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证明文件</w:t>
            </w:r>
            <w:r w:rsidRPr="00CF0E3D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上</w:t>
            </w: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传证明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>文件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1831" w:type="dxa"/>
            <w:gridSpan w:val="8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FE4C83" w:rsidRPr="007F322E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:rsidR="00FE4C83" w:rsidRPr="007F322E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FE4C83" w:rsidRPr="007F322E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E02A43" w:rsidRDefault="00FE4C83" w:rsidP="00480850">
            <w:pPr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color w:val="FF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bCs/>
                <w:szCs w:val="21"/>
              </w:rPr>
              <w:t>科技成果</w:t>
            </w:r>
            <w:r w:rsidRPr="00CF0E3D">
              <w:rPr>
                <w:rFonts w:ascii="宋体" w:eastAsia="宋体" w:hAnsi="宋体" w:cs="Arial"/>
                <w:b/>
                <w:bCs/>
                <w:szCs w:val="21"/>
              </w:rPr>
              <w:br/>
            </w:r>
            <w:r w:rsidRPr="00CF0E3D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（可复选项）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□专  利（可增加）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spacing w:line="56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专利名</w:t>
            </w:r>
          </w:p>
        </w:tc>
        <w:tc>
          <w:tcPr>
            <w:tcW w:w="1596" w:type="dxa"/>
            <w:gridSpan w:val="8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专利类型</w:t>
            </w:r>
          </w:p>
        </w:tc>
        <w:tc>
          <w:tcPr>
            <w:tcW w:w="3649" w:type="dxa"/>
            <w:gridSpan w:val="1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获得</w:t>
            </w:r>
            <w:r w:rsidRPr="00905171">
              <w:rPr>
                <w:rFonts w:ascii="宋体" w:eastAsia="宋体" w:hAnsi="宋体"/>
                <w:szCs w:val="21"/>
              </w:rPr>
              <w:t>方式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专利</w:t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上</w:t>
            </w: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传专利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>证书</w:t>
            </w:r>
          </w:p>
        </w:tc>
      </w:tr>
      <w:tr w:rsidR="00FE4C83" w:rsidRPr="00905171" w:rsidTr="00CF0E3D">
        <w:trPr>
          <w:trHeight w:val="454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9" w:type="dxa"/>
            <w:gridSpan w:val="3"/>
            <w:vMerge w:val="restart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96" w:type="dxa"/>
            <w:gridSpan w:val="8"/>
            <w:vMerge w:val="restart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49" w:type="dxa"/>
            <w:gridSpan w:val="1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 xml:space="preserve">□自主研发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905171" w:rsidTr="00CF0E3D">
        <w:trPr>
          <w:trHeight w:val="1095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39" w:type="dxa"/>
            <w:gridSpan w:val="3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96" w:type="dxa"/>
            <w:gridSpan w:val="8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gridSpan w:val="6"/>
            <w:shd w:val="clear" w:color="auto" w:fill="auto"/>
            <w:vAlign w:val="center"/>
          </w:tcPr>
          <w:p w:rsidR="00FE4C83" w:rsidRDefault="00FE4C83" w:rsidP="00480850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6E070C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权利</w:t>
            </w:r>
            <w:r>
              <w:rPr>
                <w:rFonts w:ascii="宋体" w:eastAsia="宋体" w:hAnsi="宋体"/>
                <w:color w:val="000000"/>
                <w:szCs w:val="21"/>
              </w:rPr>
              <w:t>转移获得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□国</w:t>
            </w:r>
            <w:r w:rsidRPr="00905171">
              <w:rPr>
                <w:rFonts w:ascii="宋体" w:eastAsia="宋体" w:hAnsi="宋体"/>
                <w:color w:val="000000"/>
                <w:szCs w:val="21"/>
              </w:rPr>
              <w:t>外</w:t>
            </w:r>
            <w:r>
              <w:rPr>
                <w:rFonts w:ascii="宋体" w:eastAsia="宋体" w:hAnsi="宋体"/>
                <w:color w:val="000000"/>
                <w:szCs w:val="21"/>
              </w:rPr>
              <w:br/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□国</w:t>
            </w:r>
            <w:r w:rsidRPr="00905171">
              <w:rPr>
                <w:rFonts w:ascii="宋体" w:eastAsia="宋体" w:hAnsi="宋体"/>
                <w:color w:val="000000"/>
                <w:szCs w:val="21"/>
              </w:rPr>
              <w:t>内</w:t>
            </w:r>
          </w:p>
        </w:tc>
        <w:tc>
          <w:tcPr>
            <w:tcW w:w="1510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□高校</w:t>
            </w:r>
          </w:p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□科研院所</w:t>
            </w:r>
            <w:r w:rsidRPr="00905171">
              <w:rPr>
                <w:rFonts w:ascii="宋体" w:eastAsia="宋体" w:hAnsi="宋体"/>
                <w:color w:val="000000"/>
                <w:szCs w:val="21"/>
              </w:rPr>
              <w:br/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□企业</w:t>
            </w:r>
            <w:r w:rsidRPr="00905171">
              <w:rPr>
                <w:rFonts w:ascii="宋体" w:eastAsia="宋体" w:hAnsi="宋体"/>
                <w:color w:val="000000"/>
                <w:szCs w:val="21"/>
              </w:rPr>
              <w:br/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□其他</w:t>
            </w: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CF0E3D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专利类型：</w:t>
            </w:r>
            <w:r w:rsidRPr="00CF0E3D">
              <w:rPr>
                <w:rFonts w:ascii="宋体" w:eastAsia="宋体" w:hAnsi="宋体" w:hint="eastAsia"/>
                <w:szCs w:val="21"/>
              </w:rPr>
              <w:t>1发明专利  2实用新型专利  3外观设计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□软件著作权</w:t>
            </w:r>
            <w:r w:rsidRPr="00246B8B">
              <w:rPr>
                <w:rFonts w:ascii="宋体" w:eastAsia="宋体" w:hAnsi="宋体"/>
                <w:b/>
                <w:bCs/>
                <w:szCs w:val="21"/>
              </w:rPr>
              <w:br/>
            </w: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（可增加）</w:t>
            </w:r>
          </w:p>
        </w:tc>
        <w:tc>
          <w:tcPr>
            <w:tcW w:w="1501" w:type="dxa"/>
            <w:gridSpan w:val="8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软件著作权名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软件著作权人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登记号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4C83" w:rsidRPr="004E6C4F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上</w:t>
            </w:r>
            <w:proofErr w:type="gramStart"/>
            <w:r w:rsidRPr="00CF0E3D">
              <w:rPr>
                <w:rFonts w:ascii="宋体" w:eastAsia="宋体" w:hAnsi="宋体" w:hint="eastAsia"/>
                <w:szCs w:val="21"/>
              </w:rPr>
              <w:t>传软件</w:t>
            </w:r>
            <w:proofErr w:type="gramEnd"/>
            <w:r w:rsidRPr="00CF0E3D">
              <w:rPr>
                <w:rFonts w:ascii="宋体" w:eastAsia="宋体" w:hAnsi="宋体" w:hint="eastAsia"/>
                <w:szCs w:val="21"/>
              </w:rPr>
              <w:t>著作权文件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48" w:type="dxa"/>
            <w:gridSpan w:val="7"/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01" w:type="dxa"/>
            <w:gridSpan w:val="8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E4C83" w:rsidRPr="00E82FB4" w:rsidRDefault="00FE4C83" w:rsidP="00480850">
            <w:pPr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100" w:type="dxa"/>
            <w:gridSpan w:val="19"/>
            <w:shd w:val="clear" w:color="auto" w:fill="auto"/>
            <w:vAlign w:val="center"/>
          </w:tcPr>
          <w:p w:rsidR="00FE4C83" w:rsidRPr="00246B8B" w:rsidRDefault="00FE4C83" w:rsidP="0048085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□集成电路布图</w:t>
            </w:r>
            <w:r w:rsidRPr="00246B8B">
              <w:rPr>
                <w:rFonts w:ascii="宋体" w:eastAsia="宋体" w:hAnsi="宋体"/>
                <w:b/>
                <w:bCs/>
                <w:szCs w:val="21"/>
              </w:rPr>
              <w:t>设计专有权</w:t>
            </w:r>
          </w:p>
        </w:tc>
        <w:tc>
          <w:tcPr>
            <w:tcW w:w="4394" w:type="dxa"/>
            <w:gridSpan w:val="18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b/>
                <w:szCs w:val="21"/>
              </w:rPr>
              <w:t>企业</w:t>
            </w:r>
            <w:r w:rsidRPr="00905171">
              <w:rPr>
                <w:rFonts w:ascii="宋体" w:eastAsia="宋体" w:hAnsi="宋体"/>
                <w:b/>
                <w:szCs w:val="21"/>
              </w:rPr>
              <w:t>参</w:t>
            </w:r>
            <w:r w:rsidRPr="00905171">
              <w:rPr>
                <w:rFonts w:ascii="宋体" w:eastAsia="宋体" w:hAnsi="宋体" w:hint="eastAsia"/>
                <w:b/>
                <w:szCs w:val="21"/>
              </w:rPr>
              <w:t>与</w:t>
            </w:r>
            <w:r w:rsidRPr="00905171">
              <w:rPr>
                <w:rFonts w:ascii="宋体" w:eastAsia="宋体" w:hAnsi="宋体"/>
                <w:b/>
                <w:szCs w:val="21"/>
              </w:rPr>
              <w:t>国际</w:t>
            </w:r>
            <w:r w:rsidRPr="00905171">
              <w:rPr>
                <w:rFonts w:ascii="宋体" w:eastAsia="宋体" w:hAnsi="宋体" w:hint="eastAsia"/>
                <w:b/>
                <w:szCs w:val="21"/>
              </w:rPr>
              <w:t>、</w:t>
            </w:r>
            <w:r w:rsidRPr="00905171">
              <w:rPr>
                <w:rFonts w:ascii="宋体" w:eastAsia="宋体" w:hAnsi="宋体"/>
                <w:b/>
                <w:szCs w:val="21"/>
              </w:rPr>
              <w:t>国家或行业标准</w:t>
            </w:r>
            <w:r w:rsidRPr="00905171">
              <w:rPr>
                <w:rFonts w:ascii="宋体" w:eastAsia="宋体" w:hAnsi="宋体" w:hint="eastAsia"/>
                <w:b/>
                <w:szCs w:val="21"/>
              </w:rPr>
              <w:t>制定</w:t>
            </w:r>
            <w:r w:rsidRPr="00905171">
              <w:rPr>
                <w:rFonts w:ascii="宋体" w:eastAsia="宋体" w:hAnsi="宋体"/>
                <w:b/>
                <w:szCs w:val="21"/>
              </w:rPr>
              <w:t>情况表</w:t>
            </w:r>
            <w:r w:rsidRPr="00905171">
              <w:rPr>
                <w:rFonts w:ascii="宋体" w:eastAsia="宋体" w:hAnsi="宋体" w:hint="eastAsia"/>
                <w:szCs w:val="21"/>
              </w:rPr>
              <w:t>（可增加）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标准</w:t>
            </w:r>
            <w:r w:rsidRPr="00905171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3474" w:type="dxa"/>
            <w:gridSpan w:val="1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标准级别</w:t>
            </w:r>
          </w:p>
        </w:tc>
        <w:tc>
          <w:tcPr>
            <w:tcW w:w="1759" w:type="dxa"/>
            <w:gridSpan w:val="9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标准编号</w:t>
            </w:r>
          </w:p>
        </w:tc>
        <w:tc>
          <w:tcPr>
            <w:tcW w:w="2161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起</w:t>
            </w:r>
            <w:r w:rsidRPr="00905171">
              <w:rPr>
                <w:rFonts w:ascii="宋体" w:eastAsia="宋体" w:hAnsi="宋体"/>
                <w:szCs w:val="21"/>
              </w:rPr>
              <w:t>草单位中</w:t>
            </w:r>
            <w:r w:rsidRPr="00905171">
              <w:rPr>
                <w:rFonts w:ascii="宋体" w:eastAsia="宋体" w:hAnsi="宋体" w:hint="eastAsia"/>
                <w:szCs w:val="21"/>
              </w:rPr>
              <w:t>的地</w:t>
            </w:r>
            <w:r w:rsidRPr="00905171">
              <w:rPr>
                <w:rFonts w:ascii="宋体" w:eastAsia="宋体" w:hAnsi="宋体"/>
                <w:szCs w:val="21"/>
              </w:rPr>
              <w:t>位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74" w:type="dxa"/>
            <w:gridSpan w:val="1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905171">
              <w:rPr>
                <w:rFonts w:ascii="宋体" w:eastAsia="宋体" w:hAnsi="宋体"/>
                <w:szCs w:val="21"/>
              </w:rPr>
              <w:t>国际</w:t>
            </w:r>
            <w:r w:rsidRPr="00905171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905171">
              <w:rPr>
                <w:rFonts w:ascii="宋体" w:eastAsia="宋体" w:hAnsi="宋体"/>
                <w:szCs w:val="21"/>
              </w:rPr>
              <w:t>国家</w:t>
            </w:r>
            <w:r w:rsidRPr="00905171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05171">
              <w:rPr>
                <w:rFonts w:ascii="宋体" w:eastAsia="宋体" w:hAnsi="宋体" w:cs="Arial" w:hint="eastAsia"/>
                <w:szCs w:val="21"/>
              </w:rPr>
              <w:t>◎</w:t>
            </w:r>
            <w:r w:rsidRPr="00905171">
              <w:rPr>
                <w:rFonts w:ascii="宋体" w:eastAsia="宋体" w:hAnsi="宋体"/>
                <w:szCs w:val="21"/>
              </w:rPr>
              <w:t>行业</w:t>
            </w:r>
          </w:p>
        </w:tc>
        <w:tc>
          <w:tcPr>
            <w:tcW w:w="1759" w:type="dxa"/>
            <w:gridSpan w:val="9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1" w:type="dxa"/>
            <w:gridSpan w:val="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◎ 牵头  ◎参与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vMerge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FE4C83" w:rsidRPr="00905171" w:rsidTr="00CF0E3D">
        <w:trPr>
          <w:trHeight w:val="2273"/>
        </w:trPr>
        <w:tc>
          <w:tcPr>
            <w:tcW w:w="1962" w:type="dxa"/>
            <w:shd w:val="clear" w:color="auto" w:fill="auto"/>
            <w:vAlign w:val="center"/>
          </w:tcPr>
          <w:p w:rsidR="00FE4C83" w:rsidRPr="00246B8B" w:rsidRDefault="00FE4C83" w:rsidP="00480850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F111DA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*</w:t>
            </w: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企业概要</w:t>
            </w:r>
          </w:p>
          <w:p w:rsidR="00FE4C83" w:rsidRPr="006275DB" w:rsidRDefault="00FE4C83" w:rsidP="0048085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 w:rsidRPr="006275DB">
              <w:rPr>
                <w:rFonts w:ascii="宋体" w:eastAsia="宋体" w:hAnsi="宋体" w:hint="eastAsia"/>
                <w:b/>
                <w:bCs/>
                <w:szCs w:val="21"/>
              </w:rPr>
              <w:t>不超1000字</w:t>
            </w:r>
            <w:r w:rsidRPr="00246B8B"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  <w:r w:rsidRPr="00905171">
              <w:rPr>
                <w:rFonts w:ascii="宋体" w:eastAsia="宋体" w:hAnsi="宋体" w:cs="Arial" w:hint="eastAsia"/>
                <w:i/>
                <w:szCs w:val="21"/>
              </w:rPr>
              <w:t>文字</w:t>
            </w:r>
            <w:r w:rsidRPr="00905171">
              <w:rPr>
                <w:rFonts w:ascii="宋体" w:eastAsia="宋体" w:hAnsi="宋体" w:cs="Arial"/>
                <w:i/>
                <w:szCs w:val="21"/>
              </w:rPr>
              <w:t>提示：</w:t>
            </w:r>
            <w:r w:rsidRPr="00905171">
              <w:rPr>
                <w:rFonts w:ascii="宋体" w:eastAsia="宋体" w:hAnsi="宋体" w:cs="Arial" w:hint="eastAsia"/>
                <w:i/>
                <w:szCs w:val="21"/>
              </w:rPr>
              <w:t>公司</w:t>
            </w:r>
            <w:r w:rsidRPr="00905171">
              <w:rPr>
                <w:rFonts w:ascii="宋体" w:eastAsia="宋体" w:hAnsi="宋体" w:cs="Arial"/>
                <w:i/>
                <w:szCs w:val="21"/>
              </w:rPr>
              <w:t>简介，主要业务、产品</w:t>
            </w:r>
            <w:r w:rsidRPr="00905171">
              <w:rPr>
                <w:rFonts w:ascii="宋体" w:eastAsia="宋体" w:hAnsi="宋体" w:cs="Arial" w:hint="eastAsia"/>
                <w:i/>
                <w:szCs w:val="21"/>
              </w:rPr>
              <w:t>等</w:t>
            </w:r>
            <w:r w:rsidRPr="00905171">
              <w:rPr>
                <w:rFonts w:ascii="宋体" w:eastAsia="宋体" w:hAnsi="宋体" w:cs="Arial"/>
                <w:i/>
                <w:szCs w:val="21"/>
              </w:rPr>
              <w:br/>
            </w:r>
            <w:r w:rsidRPr="00905171">
              <w:rPr>
                <w:rFonts w:ascii="宋体" w:eastAsia="宋体" w:hAnsi="宋体" w:cs="Arial" w:hint="eastAsia"/>
                <w:i/>
                <w:szCs w:val="21"/>
              </w:rPr>
              <w:t>重点提炼：核心竞争</w:t>
            </w:r>
            <w:r w:rsidRPr="007F322E">
              <w:rPr>
                <w:rFonts w:ascii="宋体" w:eastAsia="宋体" w:hAnsi="宋体" w:cs="Arial" w:hint="eastAsia"/>
                <w:i/>
                <w:szCs w:val="21"/>
              </w:rPr>
              <w:t>力文字不得少于2</w:t>
            </w:r>
            <w:r w:rsidRPr="007F322E">
              <w:rPr>
                <w:rFonts w:ascii="宋体" w:eastAsia="宋体" w:hAnsi="宋体" w:cs="Arial"/>
                <w:i/>
                <w:szCs w:val="21"/>
              </w:rPr>
              <w:t>00</w:t>
            </w:r>
            <w:r w:rsidRPr="007F322E"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FE4C83" w:rsidRPr="00905171" w:rsidTr="00CF0E3D">
        <w:trPr>
          <w:trHeight w:val="510"/>
        </w:trPr>
        <w:tc>
          <w:tcPr>
            <w:tcW w:w="1962" w:type="dxa"/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关 键 词</w:t>
            </w:r>
          </w:p>
        </w:tc>
        <w:tc>
          <w:tcPr>
            <w:tcW w:w="8494" w:type="dxa"/>
            <w:gridSpan w:val="37"/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60" w:lineRule="auto"/>
              <w:rPr>
                <w:rFonts w:ascii="宋体" w:eastAsia="宋体" w:hAnsi="宋体"/>
                <w:i/>
                <w:szCs w:val="21"/>
              </w:rPr>
            </w:pPr>
            <w:r w:rsidRPr="00905171">
              <w:rPr>
                <w:rFonts w:ascii="宋体" w:eastAsia="宋体" w:hAnsi="宋体"/>
                <w:i/>
                <w:szCs w:val="21"/>
              </w:rPr>
              <w:t>填写与企业及产品等相关的关键词</w:t>
            </w:r>
          </w:p>
        </w:tc>
      </w:tr>
    </w:tbl>
    <w:p w:rsidR="00FE4C83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证件类型</w:t>
      </w:r>
      <w:r w:rsidRPr="00914E22">
        <w:rPr>
          <w:rFonts w:ascii="宋体" w:eastAsia="宋体" w:hAnsi="宋体" w:hint="eastAsia"/>
          <w:b/>
          <w:sz w:val="24"/>
          <w:szCs w:val="24"/>
        </w:rPr>
        <w:t>：</w:t>
      </w:r>
      <w:r w:rsidRPr="004A2BC7">
        <w:rPr>
          <w:rFonts w:ascii="宋体" w:eastAsia="宋体" w:hAnsi="宋体" w:hint="eastAsia"/>
          <w:bCs/>
          <w:sz w:val="24"/>
          <w:szCs w:val="24"/>
        </w:rPr>
        <w:t xml:space="preserve">二代身份证、港澳台通行证、护照、永久居留身份证（单选） </w:t>
      </w:r>
      <w:r w:rsidRPr="004A2BC7">
        <w:rPr>
          <w:rFonts w:ascii="宋体" w:eastAsia="宋体" w:hAnsi="宋体"/>
          <w:bCs/>
          <w:sz w:val="24"/>
          <w:szCs w:val="24"/>
        </w:rPr>
        <w:cr/>
      </w:r>
    </w:p>
    <w:p w:rsidR="00FE4C83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Cs/>
          <w:sz w:val="24"/>
          <w:szCs w:val="24"/>
        </w:rPr>
      </w:pPr>
    </w:p>
    <w:p w:rsidR="00FE4C83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Cs/>
          <w:sz w:val="24"/>
          <w:szCs w:val="24"/>
        </w:rPr>
      </w:pPr>
    </w:p>
    <w:p w:rsidR="00FE4C83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861A8C" w:rsidRDefault="00861A8C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861A8C" w:rsidRDefault="00861A8C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FE4C83" w:rsidRPr="00266587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/>
          <w:sz w:val="28"/>
          <w:szCs w:val="24"/>
        </w:rPr>
        <w:br/>
      </w:r>
      <w:r w:rsidRPr="00905171">
        <w:rPr>
          <w:rFonts w:ascii="宋体" w:eastAsia="宋体" w:hAnsi="宋体" w:hint="eastAsia"/>
          <w:b/>
          <w:sz w:val="28"/>
          <w:szCs w:val="24"/>
        </w:rPr>
        <w:lastRenderedPageBreak/>
        <w:t>二、股东信息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1"/>
        <w:gridCol w:w="1522"/>
        <w:gridCol w:w="746"/>
        <w:gridCol w:w="1380"/>
        <w:gridCol w:w="463"/>
        <w:gridCol w:w="1097"/>
        <w:gridCol w:w="1275"/>
        <w:gridCol w:w="1560"/>
      </w:tblGrid>
      <w:tr w:rsidR="00FE4C83" w:rsidRPr="00905171" w:rsidTr="00CF0E3D">
        <w:trPr>
          <w:trHeight w:val="522"/>
          <w:jc w:val="center"/>
        </w:trPr>
        <w:tc>
          <w:tcPr>
            <w:tcW w:w="1017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b/>
                <w:szCs w:val="21"/>
              </w:rPr>
              <w:t>股东信息</w:t>
            </w:r>
          </w:p>
        </w:tc>
      </w:tr>
      <w:tr w:rsidR="00FE4C83" w:rsidRPr="00905171" w:rsidTr="00CF0E3D">
        <w:trPr>
          <w:trHeight w:val="510"/>
          <w:jc w:val="center"/>
        </w:trPr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股东名称/姓名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股东类型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808080"/>
            </w:tcBorders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szCs w:val="21"/>
              </w:rPr>
              <w:t>认缴金额</w:t>
            </w:r>
          </w:p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（万元￥）</w:t>
            </w: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8" w:space="0" w:color="808080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szCs w:val="21"/>
              </w:rPr>
              <w:t>实缴金额</w:t>
            </w:r>
          </w:p>
          <w:p w:rsidR="00FE4C83" w:rsidRPr="00CF0E3D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（万元￥）</w:t>
            </w: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出资形式</w:t>
            </w:r>
          </w:p>
        </w:tc>
        <w:tc>
          <w:tcPr>
            <w:tcW w:w="1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>股份比例</w:t>
            </w:r>
          </w:p>
        </w:tc>
      </w:tr>
      <w:tr w:rsidR="00FE4C83" w:rsidRPr="00905171" w:rsidTr="00CF0E3D">
        <w:trPr>
          <w:trHeight w:val="510"/>
          <w:jc w:val="center"/>
        </w:trPr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8" w:space="0" w:color="808080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  <w:jc w:val="center"/>
        </w:trPr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8" w:space="0" w:color="808080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</w:p>
        </w:tc>
      </w:tr>
      <w:tr w:rsidR="00FE4C83" w:rsidRPr="00905171" w:rsidTr="00CF0E3D">
        <w:trPr>
          <w:trHeight w:val="510"/>
          <w:jc w:val="center"/>
        </w:trPr>
        <w:tc>
          <w:tcPr>
            <w:tcW w:w="18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8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 w:themeColor="text1"/>
              <w:left w:val="single" w:sz="8" w:space="0" w:color="808080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blPrEx>
          <w:jc w:val="left"/>
        </w:tblPrEx>
        <w:trPr>
          <w:trHeight w:val="518"/>
        </w:trPr>
        <w:tc>
          <w:tcPr>
            <w:tcW w:w="1017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b/>
                <w:szCs w:val="21"/>
              </w:rPr>
              <w:t xml:space="preserve">融资经历 </w:t>
            </w:r>
            <w:r w:rsidRPr="00905171">
              <w:rPr>
                <w:rFonts w:ascii="宋体" w:eastAsia="宋体" w:hAnsi="宋体" w:cs="Arial" w:hint="eastAsia"/>
                <w:i/>
                <w:szCs w:val="21"/>
              </w:rPr>
              <w:t>（非</w:t>
            </w:r>
            <w:r w:rsidRPr="00905171">
              <w:rPr>
                <w:rFonts w:ascii="宋体" w:eastAsia="宋体" w:hAnsi="宋体" w:cs="Arial"/>
                <w:i/>
                <w:szCs w:val="21"/>
              </w:rPr>
              <w:t>必填</w:t>
            </w:r>
            <w:r w:rsidRPr="00905171">
              <w:rPr>
                <w:rFonts w:ascii="宋体" w:eastAsia="宋体" w:hAnsi="宋体" w:cs="Arial" w:hint="eastAsia"/>
                <w:i/>
                <w:szCs w:val="21"/>
              </w:rPr>
              <w:t>项）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745639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股权融资（□有</w:t>
            </w:r>
            <w:r w:rsidRPr="00745639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745639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投资人</w:t>
            </w:r>
            <w:r w:rsidRPr="00905171">
              <w:rPr>
                <w:rFonts w:ascii="宋体" w:eastAsia="宋体" w:hAnsi="宋体" w:cs="Arial"/>
                <w:szCs w:val="21"/>
              </w:rPr>
              <w:t>/</w:t>
            </w:r>
            <w:r w:rsidRPr="00905171">
              <w:rPr>
                <w:rFonts w:ascii="宋体" w:eastAsia="宋体" w:hAnsi="宋体" w:cs="Arial" w:hint="eastAsia"/>
                <w:szCs w:val="21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融资金额</w:t>
            </w:r>
            <w:r w:rsidRPr="00905171">
              <w:rPr>
                <w:rFonts w:ascii="宋体" w:eastAsia="宋体" w:hAnsi="宋体" w:cs="Arial"/>
                <w:szCs w:val="21"/>
              </w:rPr>
              <w:t>（</w:t>
            </w:r>
            <w:r w:rsidRPr="00905171">
              <w:rPr>
                <w:rFonts w:ascii="宋体" w:eastAsia="宋体" w:hAnsi="宋体" w:cs="Arial" w:hint="eastAsia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所占</w:t>
            </w:r>
            <w:r w:rsidRPr="00905171">
              <w:rPr>
                <w:rFonts w:ascii="宋体" w:eastAsia="宋体" w:hAnsi="宋体" w:cs="Arial"/>
                <w:szCs w:val="21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投资时间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hint="eastAsia"/>
                <w:szCs w:val="21"/>
              </w:rPr>
              <w:t>现</w:t>
            </w:r>
            <w:r w:rsidRPr="00905171">
              <w:rPr>
                <w:rFonts w:ascii="宋体" w:eastAsia="宋体" w:hAnsi="宋体"/>
                <w:szCs w:val="21"/>
              </w:rPr>
              <w:t>融资阶段</w:t>
            </w:r>
          </w:p>
        </w:tc>
        <w:tc>
          <w:tcPr>
            <w:tcW w:w="8043" w:type="dxa"/>
            <w:gridSpan w:val="7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□天</w:t>
            </w:r>
            <w:r w:rsidRPr="00905171">
              <w:rPr>
                <w:rFonts w:ascii="宋体" w:eastAsia="宋体" w:hAnsi="宋体" w:cs="Arial"/>
                <w:szCs w:val="21"/>
              </w:rPr>
              <w:t>使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□ </w:t>
            </w:r>
            <w:r w:rsidRPr="00905171">
              <w:rPr>
                <w:rFonts w:ascii="宋体" w:eastAsia="宋体" w:hAnsi="宋体" w:cs="Arial"/>
                <w:szCs w:val="21"/>
              </w:rPr>
              <w:t>A轮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/>
                <w:szCs w:val="21"/>
              </w:rPr>
              <w:t xml:space="preserve">   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□ </w:t>
            </w:r>
            <w:r w:rsidRPr="00905171">
              <w:rPr>
                <w:rFonts w:ascii="宋体" w:eastAsia="宋体" w:hAnsi="宋体" w:cs="Arial"/>
                <w:szCs w:val="21"/>
              </w:rPr>
              <w:t>B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轮 </w:t>
            </w:r>
            <w:r w:rsidRPr="00905171">
              <w:rPr>
                <w:rFonts w:ascii="宋体" w:eastAsia="宋体" w:hAnsi="宋体" w:cs="Arial"/>
                <w:szCs w:val="21"/>
              </w:rPr>
              <w:t xml:space="preserve">  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□ </w:t>
            </w:r>
            <w:r w:rsidRPr="00905171">
              <w:rPr>
                <w:rFonts w:ascii="宋体" w:eastAsia="宋体" w:hAnsi="宋体" w:cs="Arial"/>
                <w:szCs w:val="21"/>
              </w:rPr>
              <w:t>C轮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□ 其他</w:t>
            </w:r>
            <w:r w:rsidRPr="00905171">
              <w:rPr>
                <w:rFonts w:ascii="宋体" w:eastAsia="宋体" w:hAnsi="宋体" w:hint="eastAsia"/>
                <w:szCs w:val="21"/>
              </w:rPr>
              <w:t>_______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745639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债权融资（□有</w:t>
            </w:r>
            <w:r w:rsidRPr="00745639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745639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745639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出借方</w:t>
            </w: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贷款金额</w:t>
            </w:r>
            <w:r w:rsidRPr="00905171">
              <w:rPr>
                <w:rFonts w:ascii="宋体" w:eastAsia="宋体" w:hAnsi="宋体" w:cs="Arial"/>
                <w:szCs w:val="21"/>
              </w:rPr>
              <w:t>（</w:t>
            </w:r>
            <w:r w:rsidRPr="00905171">
              <w:rPr>
                <w:rFonts w:ascii="宋体" w:eastAsia="宋体" w:hAnsi="宋体" w:cs="Arial" w:hint="eastAsia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贷款</w:t>
            </w:r>
            <w:r w:rsidRPr="00905171">
              <w:rPr>
                <w:rFonts w:ascii="宋体" w:eastAsia="宋体" w:hAnsi="宋体" w:cs="Arial"/>
                <w:szCs w:val="21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贷款</w:t>
            </w:r>
            <w:r w:rsidRPr="00905171">
              <w:rPr>
                <w:rFonts w:ascii="宋体" w:eastAsia="宋体" w:hAnsi="宋体" w:cs="Arial"/>
                <w:szCs w:val="21"/>
              </w:rPr>
              <w:t>结束时间</w:t>
            </w:r>
          </w:p>
        </w:tc>
      </w:tr>
      <w:tr w:rsidR="00FE4C83" w:rsidRPr="00905171" w:rsidTr="00CF0E3D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808080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000000" w:themeColor="text1"/>
              <w:left w:val="single" w:sz="6" w:space="0" w:color="808080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FE4C83" w:rsidRPr="00905171" w:rsidRDefault="00FE4C83" w:rsidP="00FE4C83">
      <w:pPr>
        <w:ind w:leftChars="48" w:left="101"/>
        <w:rPr>
          <w:rFonts w:ascii="宋体" w:eastAsia="宋体" w:hAnsi="宋体" w:cs="Arial"/>
          <w:color w:val="000000"/>
          <w:szCs w:val="21"/>
        </w:rPr>
      </w:pPr>
      <w:r w:rsidRPr="00905171">
        <w:rPr>
          <w:rFonts w:ascii="宋体" w:eastAsia="宋体" w:hAnsi="宋体" w:cs="Arial"/>
          <w:b/>
          <w:color w:val="000000"/>
          <w:szCs w:val="21"/>
        </w:rPr>
        <w:br/>
      </w:r>
      <w:r w:rsidRPr="00905171">
        <w:rPr>
          <w:rFonts w:ascii="宋体" w:eastAsia="宋体" w:hAnsi="宋体" w:cs="Arial" w:hint="eastAsia"/>
          <w:b/>
          <w:color w:val="000000"/>
          <w:szCs w:val="21"/>
        </w:rPr>
        <w:t>* 股东类型：</w:t>
      </w:r>
      <w:r w:rsidRPr="00905171">
        <w:rPr>
          <w:rFonts w:ascii="宋体" w:eastAsia="宋体" w:hAnsi="宋体" w:cs="Arial" w:hint="eastAsia"/>
          <w:color w:val="000000"/>
          <w:szCs w:val="21"/>
        </w:rPr>
        <w:t>1．</w:t>
      </w:r>
      <w:r w:rsidRPr="00905171">
        <w:rPr>
          <w:rFonts w:ascii="宋体" w:eastAsia="宋体" w:hAnsi="宋体" w:cs="Arial" w:hint="eastAsia"/>
          <w:szCs w:val="21"/>
        </w:rPr>
        <w:t>自然人   2.上市公司  3.投资机构  4. 国有法人  5.其他</w:t>
      </w:r>
    </w:p>
    <w:p w:rsidR="00FE4C83" w:rsidRPr="00905171" w:rsidRDefault="00FE4C83" w:rsidP="00FE4C83">
      <w:pPr>
        <w:ind w:firstLineChars="48" w:firstLine="101"/>
        <w:rPr>
          <w:szCs w:val="21"/>
        </w:rPr>
      </w:pPr>
      <w:r w:rsidRPr="00905171">
        <w:rPr>
          <w:rFonts w:ascii="宋体" w:eastAsia="宋体" w:hAnsi="宋体" w:cs="Arial" w:hint="eastAsia"/>
          <w:b/>
          <w:color w:val="000000"/>
          <w:szCs w:val="21"/>
        </w:rPr>
        <w:t>* 万元人民币</w:t>
      </w:r>
      <w:r w:rsidRPr="00905171">
        <w:rPr>
          <w:rFonts w:ascii="宋体" w:eastAsia="宋体" w:hAnsi="宋体" w:cs="Arial" w:hint="eastAsia"/>
          <w:szCs w:val="21"/>
        </w:rPr>
        <w:t>：小数点后保留两位数</w:t>
      </w:r>
    </w:p>
    <w:p w:rsidR="00FE4C83" w:rsidRPr="00905171" w:rsidRDefault="00FE4C83" w:rsidP="00FE4C83">
      <w:pPr>
        <w:ind w:firstLineChars="49" w:firstLine="103"/>
        <w:rPr>
          <w:rFonts w:ascii="宋体" w:eastAsia="宋体" w:hAnsi="宋体" w:cs="Arial"/>
          <w:color w:val="000000"/>
          <w:szCs w:val="21"/>
        </w:rPr>
      </w:pPr>
      <w:r w:rsidRPr="00905171">
        <w:rPr>
          <w:rFonts w:ascii="宋体" w:eastAsia="宋体" w:hAnsi="宋体" w:cs="Arial" w:hint="eastAsia"/>
          <w:b/>
          <w:color w:val="000000"/>
          <w:szCs w:val="21"/>
        </w:rPr>
        <w:t>* 出资形式包括：</w:t>
      </w:r>
      <w:r w:rsidRPr="00905171">
        <w:rPr>
          <w:rFonts w:ascii="宋体" w:eastAsia="宋体" w:hAnsi="宋体" w:cs="Arial" w:hint="eastAsia"/>
          <w:color w:val="000000"/>
          <w:szCs w:val="21"/>
        </w:rPr>
        <w:t xml:space="preserve">1.货币 2.实物 3.知识产权 </w:t>
      </w:r>
      <w:r w:rsidRPr="00905171">
        <w:rPr>
          <w:rFonts w:ascii="宋体" w:eastAsia="宋体" w:hAnsi="宋体" w:cs="Arial"/>
          <w:color w:val="000000"/>
          <w:szCs w:val="21"/>
        </w:rPr>
        <w:t>4</w:t>
      </w:r>
      <w:r w:rsidRPr="00905171">
        <w:rPr>
          <w:rFonts w:ascii="宋体" w:eastAsia="宋体" w:hAnsi="宋体" w:cs="Arial" w:hint="eastAsia"/>
          <w:color w:val="000000"/>
          <w:szCs w:val="21"/>
        </w:rPr>
        <w:t>.土地使用权</w:t>
      </w:r>
    </w:p>
    <w:p w:rsidR="00861A8C" w:rsidRDefault="00861A8C" w:rsidP="00FE4C83">
      <w:pPr>
        <w:spacing w:line="320" w:lineRule="exact"/>
        <w:rPr>
          <w:rFonts w:ascii="宋体" w:eastAsia="宋体" w:hAnsi="宋体"/>
          <w:b/>
          <w:sz w:val="28"/>
          <w:szCs w:val="24"/>
        </w:rPr>
      </w:pPr>
    </w:p>
    <w:p w:rsidR="00FE4C83" w:rsidRPr="00905171" w:rsidRDefault="00FE4C83" w:rsidP="00FE4C83">
      <w:pPr>
        <w:spacing w:line="320" w:lineRule="exact"/>
        <w:rPr>
          <w:rFonts w:ascii="宋体" w:eastAsia="宋体" w:hAnsi="宋体"/>
          <w:b/>
          <w:sz w:val="28"/>
          <w:szCs w:val="24"/>
        </w:rPr>
      </w:pPr>
      <w:r w:rsidRPr="00905171">
        <w:rPr>
          <w:rFonts w:ascii="宋体" w:eastAsia="宋体" w:hAnsi="宋体" w:hint="eastAsia"/>
          <w:b/>
          <w:sz w:val="28"/>
          <w:szCs w:val="24"/>
        </w:rPr>
        <w:t>三、核心团队</w:t>
      </w:r>
      <w:r w:rsidRPr="00905171">
        <w:rPr>
          <w:rFonts w:ascii="宋体" w:eastAsia="宋体" w:hAnsi="宋体" w:cs="Arial" w:hint="eastAsia"/>
          <w:color w:val="FF0000"/>
          <w:szCs w:val="21"/>
        </w:rPr>
        <w:t>（最</w:t>
      </w:r>
      <w:r w:rsidRPr="00905171">
        <w:rPr>
          <w:rFonts w:ascii="宋体" w:eastAsia="宋体" w:hAnsi="宋体" w:cs="Arial"/>
          <w:color w:val="FF0000"/>
          <w:szCs w:val="21"/>
        </w:rPr>
        <w:t>少三人）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7"/>
        <w:gridCol w:w="2093"/>
        <w:gridCol w:w="1701"/>
        <w:gridCol w:w="1843"/>
        <w:gridCol w:w="142"/>
        <w:gridCol w:w="1701"/>
      </w:tblGrid>
      <w:tr w:rsidR="00FE4C83" w:rsidRPr="00905171" w:rsidTr="00CF0E3D">
        <w:trPr>
          <w:trHeight w:val="522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905171"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 w:rsidRPr="00905171">
              <w:rPr>
                <w:rFonts w:ascii="宋体" w:eastAsia="宋体" w:hAnsi="宋体" w:cs="Arial" w:hint="eastAsia"/>
                <w:b/>
                <w:szCs w:val="21"/>
              </w:rPr>
              <w:t>核心团队成员（</w:t>
            </w:r>
            <w:r w:rsidRPr="00905171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最</w:t>
            </w:r>
            <w:r w:rsidRPr="00905171">
              <w:rPr>
                <w:rFonts w:ascii="宋体" w:eastAsia="宋体" w:hAnsi="宋体" w:cs="Arial"/>
                <w:b/>
                <w:color w:val="FF0000"/>
                <w:szCs w:val="21"/>
              </w:rPr>
              <w:t>少三人</w:t>
            </w:r>
            <w:r w:rsidRPr="00905171">
              <w:rPr>
                <w:rFonts w:ascii="宋体" w:eastAsia="宋体" w:hAnsi="宋体" w:cs="Arial" w:hint="eastAsia"/>
                <w:b/>
                <w:szCs w:val="21"/>
              </w:rPr>
              <w:t>）</w:t>
            </w:r>
          </w:p>
        </w:tc>
      </w:tr>
      <w:tr w:rsidR="00FE4C83" w:rsidRPr="00905171" w:rsidTr="00CF0E3D">
        <w:trPr>
          <w:trHeight w:val="522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C40FFC">
              <w:rPr>
                <w:rFonts w:ascii="宋体" w:eastAsia="宋体" w:hAnsi="宋体" w:cs="Arial" w:hint="eastAsia"/>
                <w:szCs w:val="21"/>
              </w:rPr>
              <w:t>出</w:t>
            </w:r>
            <w:r w:rsidRPr="00C40FFC">
              <w:rPr>
                <w:rFonts w:ascii="宋体" w:eastAsia="宋体" w:hAnsi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职  称</w:t>
            </w: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4B1DBE" w:rsidRDefault="00FE4C83" w:rsidP="00480850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621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B77CBA" w:rsidRDefault="00FE4C83" w:rsidP="00480850">
            <w:pPr>
              <w:jc w:val="center"/>
              <w:rPr>
                <w:rFonts w:ascii="宋体" w:eastAsia="宋体" w:hAnsi="宋体" w:cs="Arial"/>
                <w:szCs w:val="21"/>
                <w:highlight w:val="yellow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院  士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创业</w:t>
            </w:r>
            <w:r w:rsidRPr="00905171"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FE4C83" w:rsidRPr="004B1DBE" w:rsidTr="00CF0E3D">
        <w:trPr>
          <w:trHeight w:val="496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B77CBA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  <w:highlight w:val="yellow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 xml:space="preserve">中科院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4B1DBE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E4C83" w:rsidRPr="00905171" w:rsidTr="00CF0E3D">
        <w:trPr>
          <w:trHeight w:val="412"/>
        </w:trPr>
        <w:tc>
          <w:tcPr>
            <w:tcW w:w="47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  <w:r w:rsidRPr="00A21A12"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Pr="00A21A12"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20" w:lineRule="exact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</w:p>
        </w:tc>
      </w:tr>
      <w:tr w:rsidR="00FE4C83" w:rsidRPr="00905171" w:rsidTr="00CF0E3D">
        <w:trPr>
          <w:trHeight w:val="1155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20" w:lineRule="exac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905171">
              <w:rPr>
                <w:rFonts w:ascii="宋体" w:eastAsia="宋体" w:hAnsi="宋体" w:cs="Arial" w:hint="eastAsia"/>
                <w:b/>
                <w:i/>
                <w:color w:val="000000"/>
                <w:szCs w:val="21"/>
              </w:rPr>
              <w:t>大学生科技企业：</w:t>
            </w:r>
            <w:r w:rsidRPr="00905171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 w:rsidR="00FE4C83" w:rsidRPr="00905171" w:rsidTr="00CF0E3D">
        <w:trPr>
          <w:trHeight w:val="55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b/>
                <w:szCs w:val="21"/>
              </w:rPr>
            </w:pPr>
            <w:r w:rsidRPr="00905171">
              <w:rPr>
                <w:rFonts w:ascii="宋体" w:eastAsia="宋体" w:hAnsi="宋体" w:cs="Arial" w:hint="eastAsia"/>
                <w:b/>
                <w:szCs w:val="21"/>
              </w:rPr>
              <w:lastRenderedPageBreak/>
              <w:t>教育经历（可增加）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学历</w:t>
            </w:r>
            <w:r w:rsidRPr="00905171"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FE4C83" w:rsidRPr="00905171" w:rsidTr="00CF0E3D">
        <w:trPr>
          <w:trHeight w:val="641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spacing w:line="56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C40FFC">
              <w:rPr>
                <w:rFonts w:ascii="宋体" w:eastAsia="宋体" w:hAnsi="宋体" w:cs="Arial" w:hint="eastAsia"/>
                <w:szCs w:val="21"/>
              </w:rPr>
              <w:t>出</w:t>
            </w:r>
            <w:r w:rsidRPr="00C40FFC">
              <w:rPr>
                <w:rFonts w:ascii="宋体" w:eastAsia="宋体" w:hAnsi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职  称</w:t>
            </w: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862B52" w:rsidRDefault="00FE4C83" w:rsidP="00480850">
            <w:pPr>
              <w:jc w:val="center"/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院  士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创业</w:t>
            </w:r>
            <w:r w:rsidRPr="00905171"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 xml:space="preserve">中科院 </w:t>
            </w: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4B1DBE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47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  <w:r w:rsidRPr="00A21A12"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Pr="00A21A12"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20" w:lineRule="exact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 w:hint="eastAsia"/>
                <w:b/>
                <w:bCs/>
                <w:szCs w:val="21"/>
              </w:rPr>
              <w:t>教育经历（可增加）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学历</w:t>
            </w:r>
            <w:r w:rsidRPr="00905171"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FE4C83" w:rsidRPr="00905171" w:rsidTr="00CF0E3D">
        <w:trPr>
          <w:trHeight w:val="464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45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C40FFC">
              <w:rPr>
                <w:rFonts w:ascii="宋体" w:eastAsia="宋体" w:hAnsi="宋体" w:cs="Arial" w:hint="eastAsia"/>
                <w:szCs w:val="21"/>
              </w:rPr>
              <w:t>出</w:t>
            </w:r>
            <w:r w:rsidRPr="00C40FFC">
              <w:rPr>
                <w:rFonts w:ascii="宋体" w:eastAsia="宋体" w:hAnsi="宋体" w:cs="Arial"/>
                <w:szCs w:val="21"/>
              </w:rPr>
              <w:t>生年月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全  职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trike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职  称</w:t>
            </w:r>
          </w:p>
        </w:tc>
      </w:tr>
      <w:tr w:rsidR="00FE4C83" w:rsidRPr="00905171" w:rsidTr="00CF0E3D">
        <w:trPr>
          <w:trHeight w:val="558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大学生科技企业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院  士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创业</w:t>
            </w:r>
            <w:r w:rsidRPr="00905171">
              <w:rPr>
                <w:rFonts w:ascii="宋体" w:eastAsia="宋体" w:hAnsi="宋体" w:cs="Arial"/>
                <w:szCs w:val="21"/>
              </w:rPr>
              <w:t>次数</w:t>
            </w:r>
          </w:p>
        </w:tc>
      </w:tr>
      <w:tr w:rsidR="00FE4C83" w:rsidRPr="00905171" w:rsidTr="00CF0E3D">
        <w:trPr>
          <w:trHeight w:val="510"/>
        </w:trPr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20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05171">
              <w:rPr>
                <w:rFonts w:ascii="宋体" w:eastAsia="宋体" w:hAnsi="宋体" w:hint="eastAsia"/>
                <w:i/>
                <w:szCs w:val="21"/>
              </w:rPr>
              <w:t>是/否</w:t>
            </w: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5100D0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 xml:space="preserve">中科院 </w:t>
            </w:r>
            <w:r w:rsidRPr="005100D0">
              <w:rPr>
                <w:rFonts w:ascii="宋体" w:eastAsia="宋体" w:hAnsi="宋体" w:cs="Arial" w:hint="eastAsia"/>
                <w:szCs w:val="21"/>
              </w:rPr>
              <w:t>□</w:t>
            </w:r>
            <w:r w:rsidRPr="005100D0">
              <w:rPr>
                <w:rFonts w:ascii="宋体" w:eastAsia="宋体" w:hAnsi="宋体" w:hint="eastAsia"/>
                <w:szCs w:val="21"/>
              </w:rPr>
              <w:t>工程院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D36AA" w:rsidRDefault="00FE4C83" w:rsidP="0048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47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  <w:r w:rsidRPr="00A21A12">
              <w:rPr>
                <w:rFonts w:ascii="宋体" w:eastAsia="宋体" w:hAnsi="宋体" w:cs="Arial" w:hint="eastAsia"/>
                <w:szCs w:val="21"/>
              </w:rPr>
              <w:t>手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Pr="00A21A12">
              <w:rPr>
                <w:rFonts w:ascii="宋体" w:eastAsia="宋体" w:hAnsi="宋体" w:cs="Arial" w:hint="eastAsia"/>
                <w:szCs w:val="21"/>
              </w:rPr>
              <w:t>机</w:t>
            </w:r>
          </w:p>
        </w:tc>
        <w:tc>
          <w:tcPr>
            <w:tcW w:w="53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spacing w:line="320" w:lineRule="exact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 w:hint="eastAsia"/>
                <w:b/>
                <w:bCs/>
                <w:szCs w:val="21"/>
              </w:rPr>
              <w:t>教育经历（可增加）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学历</w:t>
            </w:r>
            <w:r w:rsidRPr="00905171">
              <w:rPr>
                <w:rFonts w:ascii="宋体" w:eastAsia="宋体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05171">
              <w:rPr>
                <w:rFonts w:ascii="宋体" w:eastAsia="宋体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毕业</w:t>
            </w:r>
            <w:r>
              <w:rPr>
                <w:rFonts w:ascii="宋体" w:eastAsia="宋体" w:hAnsi="宋体" w:cs="Arial"/>
                <w:szCs w:val="21"/>
              </w:rPr>
              <w:t>时间</w:t>
            </w:r>
          </w:p>
        </w:tc>
      </w:tr>
      <w:tr w:rsidR="00FE4C83" w:rsidRPr="00905171" w:rsidTr="00CF0E3D">
        <w:trPr>
          <w:trHeight w:val="510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7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905171" w:rsidTr="00CF0E3D">
        <w:trPr>
          <w:trHeight w:val="510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246B8B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246B8B">
              <w:rPr>
                <w:rFonts w:ascii="宋体" w:eastAsia="宋体" w:hAnsi="宋体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FE4C83" w:rsidRPr="00905171" w:rsidTr="00CF0E3D">
        <w:trPr>
          <w:trHeight w:val="589"/>
        </w:trPr>
        <w:tc>
          <w:tcPr>
            <w:tcW w:w="1017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905171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861A8C" w:rsidRDefault="00861A8C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861A8C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  <w:r w:rsidRPr="006E070C">
        <w:rPr>
          <w:rFonts w:ascii="宋体" w:eastAsia="宋体" w:hAnsi="宋体" w:hint="eastAsia"/>
          <w:b/>
          <w:sz w:val="28"/>
          <w:szCs w:val="24"/>
        </w:rPr>
        <w:lastRenderedPageBreak/>
        <w:t>三、商业计划书</w:t>
      </w:r>
      <w:r>
        <w:rPr>
          <w:rFonts w:ascii="宋体" w:eastAsia="宋体" w:hAnsi="宋体" w:cs="Arial" w:hint="eastAsia"/>
          <w:color w:val="000000"/>
          <w:szCs w:val="21"/>
        </w:rPr>
        <w:t xml:space="preserve"> </w:t>
      </w:r>
    </w:p>
    <w:p w:rsidR="00FE4C83" w:rsidRPr="006B0811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  <w:r w:rsidRPr="006E070C">
        <w:rPr>
          <w:rFonts w:ascii="宋体" w:eastAsia="宋体" w:hAnsi="宋体" w:hint="eastAsia"/>
          <w:b/>
          <w:i/>
          <w:szCs w:val="21"/>
        </w:rPr>
        <w:t>（注：模版仅供参考）</w:t>
      </w:r>
    </w:p>
    <w:tbl>
      <w:tblPr>
        <w:tblpPr w:leftFromText="180" w:rightFromText="180" w:vertAnchor="text" w:horzAnchor="margin" w:tblpX="-901" w:tblpY="268"/>
        <w:tblOverlap w:val="never"/>
        <w:tblW w:w="10183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823"/>
        <w:gridCol w:w="142"/>
        <w:gridCol w:w="60"/>
        <w:gridCol w:w="507"/>
        <w:gridCol w:w="736"/>
        <w:gridCol w:w="709"/>
        <w:gridCol w:w="709"/>
        <w:gridCol w:w="306"/>
        <w:gridCol w:w="119"/>
        <w:gridCol w:w="114"/>
        <w:gridCol w:w="1559"/>
        <w:gridCol w:w="993"/>
        <w:gridCol w:w="129"/>
        <w:gridCol w:w="992"/>
      </w:tblGrid>
      <w:tr w:rsidR="00FE4C83" w:rsidRPr="00CF0E3D" w:rsidTr="00CF0E3D">
        <w:trPr>
          <w:trHeight w:val="510"/>
        </w:trPr>
        <w:tc>
          <w:tcPr>
            <w:tcW w:w="3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参赛</w:t>
            </w:r>
            <w:r w:rsidRPr="00CF0E3D">
              <w:rPr>
                <w:rFonts w:ascii="宋体" w:eastAsia="宋体" w:hAnsi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7075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color w:val="000000"/>
                <w:szCs w:val="21"/>
              </w:rPr>
            </w:pPr>
          </w:p>
        </w:tc>
      </w:tr>
      <w:tr w:rsidR="00FE4C83" w:rsidRPr="00CF0E3D" w:rsidTr="00CF0E3D">
        <w:trPr>
          <w:trHeight w:val="510"/>
        </w:trPr>
        <w:tc>
          <w:tcPr>
            <w:tcW w:w="31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color w:val="000000"/>
                <w:szCs w:val="21"/>
              </w:rPr>
              <w:t>参赛</w:t>
            </w:r>
            <w:r w:rsidRPr="00CF0E3D">
              <w:rPr>
                <w:rFonts w:ascii="宋体" w:eastAsia="宋体" w:hAnsi="宋体" w:cs="Arial"/>
                <w:color w:val="000000"/>
                <w:szCs w:val="21"/>
              </w:rPr>
              <w:t>项目</w:t>
            </w:r>
            <w:r w:rsidRPr="00CF0E3D">
              <w:rPr>
                <w:rFonts w:ascii="宋体" w:eastAsia="宋体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3402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（上</w:t>
            </w:r>
            <w:proofErr w:type="gramStart"/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传产品</w:t>
            </w:r>
            <w:proofErr w:type="gramEnd"/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图</w:t>
            </w:r>
            <w:r w:rsidRPr="00CF0E3D">
              <w:rPr>
                <w:rFonts w:ascii="宋体" w:eastAsia="宋体" w:hAnsi="宋体" w:cs="Arial"/>
                <w:i/>
                <w:color w:val="000000"/>
                <w:szCs w:val="21"/>
              </w:rPr>
              <w:t>片</w:t>
            </w:r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，</w:t>
            </w:r>
            <w:r w:rsidRPr="00CF0E3D">
              <w:rPr>
                <w:rFonts w:ascii="宋体" w:eastAsia="宋体" w:hAnsi="宋体" w:cs="Arial"/>
                <w:i/>
                <w:color w:val="000000"/>
                <w:szCs w:val="21"/>
              </w:rPr>
              <w:t>上传要求）</w:t>
            </w:r>
          </w:p>
        </w:tc>
        <w:tc>
          <w:tcPr>
            <w:tcW w:w="268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color w:val="000000"/>
                <w:szCs w:val="21"/>
              </w:rPr>
              <w:t>参赛项目收入占去年企业营业收入比例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____</w:t>
            </w:r>
            <w:r w:rsidRPr="00CF0E3D">
              <w:rPr>
                <w:rFonts w:ascii="宋体" w:eastAsia="宋体" w:hAnsi="宋体" w:cs="Arial" w:hint="eastAsia"/>
                <w:color w:val="000000"/>
                <w:szCs w:val="21"/>
              </w:rPr>
              <w:t>%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参赛项目</w:t>
            </w:r>
            <w:r w:rsidRPr="00CF0E3D">
              <w:rPr>
                <w:rFonts w:ascii="宋体" w:eastAsia="宋体" w:hAnsi="宋体" w:cs="Arial"/>
                <w:b/>
                <w:color w:val="000000"/>
                <w:szCs w:val="21"/>
              </w:rPr>
              <w:t>介绍</w:t>
            </w:r>
          </w:p>
        </w:tc>
      </w:tr>
      <w:tr w:rsidR="00FE4C83" w:rsidRPr="00CF0E3D" w:rsidTr="00CF0E3D">
        <w:trPr>
          <w:trHeight w:val="502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产品技术创新点介绍</w:t>
            </w:r>
          </w:p>
        </w:tc>
      </w:tr>
      <w:tr w:rsidR="00FE4C83" w:rsidRPr="00CF0E3D" w:rsidTr="00CF0E3D">
        <w:trPr>
          <w:trHeight w:val="601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bCs/>
                <w:iCs/>
                <w:szCs w:val="21"/>
              </w:rPr>
              <w:t>技术成熟性及可靠性论述</w:t>
            </w:r>
          </w:p>
        </w:tc>
      </w:tr>
      <w:tr w:rsidR="00FE4C83" w:rsidRPr="00CF0E3D" w:rsidTr="00CF0E3D">
        <w:trPr>
          <w:trHeight w:val="447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szCs w:val="21"/>
              </w:rPr>
              <w:t>技术成熟性及可靠性论述（不少于100字，不超过500字）。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b/>
                <w:i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产品市场分析及</w:t>
            </w:r>
            <w:r w:rsidRPr="00CF0E3D">
              <w:rPr>
                <w:rFonts w:ascii="宋体" w:eastAsia="宋体" w:hAnsi="宋体" w:cs="Arial"/>
                <w:b/>
                <w:szCs w:val="21"/>
              </w:rPr>
              <w:t>竞争优势</w:t>
            </w:r>
          </w:p>
        </w:tc>
      </w:tr>
      <w:tr w:rsidR="00FE4C83" w:rsidRPr="00CF0E3D" w:rsidTr="00CF0E3D">
        <w:trPr>
          <w:trHeight w:val="886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 w:rsidRPr="00CF0E3D">
              <w:rPr>
                <w:rFonts w:ascii="宋体" w:eastAsia="宋体" w:hAnsi="宋体"/>
                <w:i/>
                <w:color w:val="000000"/>
                <w:szCs w:val="21"/>
              </w:rPr>
              <w:t>市场销售预测，</w:t>
            </w:r>
            <w:r w:rsidRPr="00CF0E3D">
              <w:rPr>
                <w:rFonts w:ascii="宋体" w:eastAsia="宋体" w:hAnsi="宋体" w:hint="eastAsia"/>
                <w:i/>
                <w:color w:val="000000"/>
                <w:szCs w:val="21"/>
              </w:rPr>
              <w:t>进入该行业的技术壁垒，贸易壁垒，政策限制，其他；</w:t>
            </w:r>
            <w:r w:rsidRPr="00CF0E3D">
              <w:rPr>
                <w:rFonts w:ascii="宋体" w:eastAsia="宋体" w:hAnsi="宋体"/>
                <w:i/>
                <w:color w:val="000000"/>
                <w:szCs w:val="21"/>
              </w:rPr>
              <w:br/>
            </w:r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FE4C83" w:rsidRPr="00CF0E3D" w:rsidTr="00CF0E3D">
        <w:trPr>
          <w:trHeight w:val="510"/>
        </w:trPr>
        <w:tc>
          <w:tcPr>
            <w:tcW w:w="6277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color w:val="00B05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/>
                <w:b/>
                <w:color w:val="FF0000"/>
                <w:szCs w:val="21"/>
              </w:rPr>
              <w:t xml:space="preserve"> 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>当前五大客户</w:t>
            </w:r>
          </w:p>
        </w:tc>
        <w:tc>
          <w:tcPr>
            <w:tcW w:w="390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color w:val="00B05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/>
                <w:b/>
                <w:color w:val="FF0000"/>
                <w:szCs w:val="21"/>
              </w:rPr>
              <w:t xml:space="preserve"> 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>当前五大供应商</w:t>
            </w:r>
          </w:p>
        </w:tc>
      </w:tr>
      <w:tr w:rsidR="00FE4C83" w:rsidRPr="00CF0E3D" w:rsidTr="00CF0E3D">
        <w:trPr>
          <w:trHeight w:val="510"/>
        </w:trPr>
        <w:tc>
          <w:tcPr>
            <w:tcW w:w="6277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cs="Arial"/>
                <w:color w:val="00B050"/>
                <w:szCs w:val="21"/>
              </w:rPr>
            </w:pPr>
          </w:p>
        </w:tc>
        <w:tc>
          <w:tcPr>
            <w:tcW w:w="390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 w:cs="Arial"/>
                <w:color w:val="00B050"/>
                <w:szCs w:val="21"/>
              </w:rPr>
            </w:pP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市场竞争分析</w:t>
            </w:r>
          </w:p>
        </w:tc>
      </w:tr>
      <w:tr w:rsidR="00FE4C83" w:rsidRPr="00CF0E3D" w:rsidTr="00CF0E3D">
        <w:trPr>
          <w:trHeight w:val="510"/>
        </w:trPr>
        <w:tc>
          <w:tcPr>
            <w:tcW w:w="32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国内</w:t>
            </w:r>
            <w:r w:rsidRPr="00CF0E3D">
              <w:rPr>
                <w:rFonts w:ascii="宋体" w:eastAsia="宋体" w:hAnsi="宋体" w:cs="Arial"/>
                <w:szCs w:val="21"/>
              </w:rPr>
              <w:t>市场</w:t>
            </w:r>
            <w:r w:rsidRPr="00CF0E3D">
              <w:rPr>
                <w:rFonts w:ascii="宋体" w:eastAsia="宋体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第_____名（1</w:t>
            </w:r>
            <w:r w:rsidRPr="00CF0E3D">
              <w:rPr>
                <w:rFonts w:ascii="宋体" w:eastAsia="宋体" w:hAnsi="宋体" w:cs="Arial"/>
                <w:szCs w:val="21"/>
              </w:rPr>
              <w:t>-10</w:t>
            </w:r>
            <w:r w:rsidRPr="00CF0E3D">
              <w:rPr>
                <w:rFonts w:ascii="宋体" w:eastAsia="宋体" w:hAnsi="宋体" w:cs="Arial" w:hint="eastAsia"/>
                <w:szCs w:val="21"/>
              </w:rPr>
              <w:t>名</w:t>
            </w:r>
            <w:r w:rsidRPr="00CF0E3D">
              <w:rPr>
                <w:rFonts w:ascii="宋体" w:eastAsia="宋体" w:hAnsi="宋体" w:cs="Arial"/>
                <w:szCs w:val="21"/>
              </w:rPr>
              <w:t>次</w:t>
            </w:r>
            <w:r w:rsidRPr="00CF0E3D">
              <w:rPr>
                <w:rFonts w:ascii="宋体" w:eastAsia="宋体" w:hAnsi="宋体" w:cs="Arial" w:hint="eastAsia"/>
                <w:szCs w:val="21"/>
              </w:rPr>
              <w:t>选择</w:t>
            </w:r>
            <w:r w:rsidRPr="00CF0E3D">
              <w:rPr>
                <w:rFonts w:ascii="宋体" w:eastAsia="宋体" w:hAnsi="宋体" w:cs="Arial"/>
                <w:szCs w:val="21"/>
              </w:rPr>
              <w:t>）</w:t>
            </w:r>
          </w:p>
        </w:tc>
        <w:tc>
          <w:tcPr>
            <w:tcW w:w="378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市场份额占有率_________</w:t>
            </w:r>
            <w:r w:rsidRPr="00CF0E3D"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FE4C83" w:rsidRPr="00CF0E3D" w:rsidTr="00CF0E3D">
        <w:trPr>
          <w:trHeight w:val="510"/>
        </w:trPr>
        <w:tc>
          <w:tcPr>
            <w:tcW w:w="22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主要市场</w:t>
            </w:r>
            <w:r w:rsidRPr="00CF0E3D">
              <w:rPr>
                <w:rFonts w:ascii="宋体" w:eastAsia="宋体" w:hAnsi="宋体" w:cs="Arial"/>
                <w:szCs w:val="21"/>
              </w:rPr>
              <w:t>竞争</w:t>
            </w:r>
            <w:r w:rsidRPr="00CF0E3D">
              <w:rPr>
                <w:rFonts w:ascii="宋体" w:eastAsia="宋体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竞争对手</w:t>
            </w:r>
            <w:r w:rsidRPr="00CF0E3D">
              <w:rPr>
                <w:rFonts w:ascii="宋体" w:eastAsia="宋体" w:hAnsi="宋体" w:cs="Arial"/>
                <w:szCs w:val="21"/>
              </w:rPr>
              <w:t>名</w:t>
            </w:r>
            <w:r w:rsidRPr="00CF0E3D">
              <w:rPr>
                <w:rFonts w:ascii="宋体" w:eastAsia="宋体" w:hAnsi="宋体" w:cs="Arial" w:hint="eastAsia"/>
                <w:szCs w:val="21"/>
              </w:rPr>
              <w:t>称</w:t>
            </w:r>
            <w:r w:rsidRPr="00CF0E3D">
              <w:rPr>
                <w:rFonts w:ascii="宋体" w:eastAsia="宋体" w:hAnsi="宋体" w:cs="Arial"/>
                <w:szCs w:val="21"/>
              </w:rPr>
              <w:br/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（可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□国</w:t>
            </w:r>
            <w:r w:rsidRPr="00CF0E3D">
              <w:rPr>
                <w:rFonts w:ascii="宋体" w:eastAsia="宋体" w:hAnsi="宋体" w:cs="Arial"/>
                <w:szCs w:val="21"/>
              </w:rPr>
              <w:t>际</w:t>
            </w:r>
            <w:r w:rsidRPr="00CF0E3D">
              <w:rPr>
                <w:rFonts w:ascii="宋体" w:eastAsia="宋体" w:hAnsi="宋体" w:cs="Arial" w:hint="eastAsia"/>
                <w:szCs w:val="21"/>
              </w:rPr>
              <w:t>竞争</w:t>
            </w:r>
            <w:r w:rsidRPr="00CF0E3D">
              <w:rPr>
                <w:rFonts w:ascii="宋体" w:eastAsia="宋体" w:hAnsi="宋体" w:cs="Arial"/>
                <w:szCs w:val="21"/>
              </w:rPr>
              <w:t>对</w:t>
            </w:r>
            <w:r w:rsidRPr="00CF0E3D">
              <w:rPr>
                <w:rFonts w:ascii="宋体" w:eastAsia="宋体" w:hAnsi="宋体" w:cs="Arial" w:hint="eastAsia"/>
                <w:szCs w:val="21"/>
              </w:rPr>
              <w:t xml:space="preserve">手 </w:t>
            </w:r>
            <w:r w:rsidRPr="00CF0E3D">
              <w:rPr>
                <w:rFonts w:ascii="宋体" w:eastAsia="宋体" w:hAnsi="宋体" w:cs="Arial"/>
                <w:szCs w:val="21"/>
              </w:rPr>
              <w:t xml:space="preserve">   </w:t>
            </w:r>
            <w:r w:rsidRPr="00CF0E3D">
              <w:rPr>
                <w:rFonts w:ascii="宋体" w:eastAsia="宋体" w:hAnsi="宋体" w:cs="Arial" w:hint="eastAsia"/>
                <w:szCs w:val="21"/>
              </w:rPr>
              <w:t>□国内竞争</w:t>
            </w:r>
            <w:r w:rsidRPr="00CF0E3D">
              <w:rPr>
                <w:rFonts w:ascii="宋体" w:eastAsia="宋体" w:hAnsi="宋体" w:cs="Arial"/>
                <w:szCs w:val="21"/>
              </w:rPr>
              <w:t>对</w:t>
            </w:r>
            <w:r w:rsidRPr="00CF0E3D">
              <w:rPr>
                <w:rFonts w:ascii="宋体" w:eastAsia="宋体" w:hAnsi="宋体" w:cs="Arial" w:hint="eastAsia"/>
                <w:szCs w:val="21"/>
              </w:rPr>
              <w:t>手</w:t>
            </w:r>
          </w:p>
        </w:tc>
      </w:tr>
      <w:tr w:rsidR="00FE4C83" w:rsidRPr="00CF0E3D" w:rsidTr="00CF0E3D">
        <w:trPr>
          <w:trHeight w:val="510"/>
        </w:trPr>
        <w:tc>
          <w:tcPr>
            <w:tcW w:w="228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竞争</w:t>
            </w:r>
            <w:r w:rsidRPr="00CF0E3D">
              <w:rPr>
                <w:rFonts w:ascii="宋体" w:eastAsia="宋体" w:hAnsi="宋体" w:cs="Arial"/>
                <w:szCs w:val="21"/>
              </w:rPr>
              <w:t>对手</w:t>
            </w:r>
            <w:r w:rsidRPr="00CF0E3D">
              <w:rPr>
                <w:rFonts w:ascii="宋体" w:eastAsia="宋体" w:hAnsi="宋体" w:cs="Arial" w:hint="eastAsia"/>
                <w:szCs w:val="21"/>
              </w:rPr>
              <w:t>是</w:t>
            </w:r>
            <w:r w:rsidRPr="00CF0E3D">
              <w:rPr>
                <w:rFonts w:ascii="宋体" w:eastAsia="宋体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□是</w:t>
            </w:r>
            <w:r w:rsidRPr="00CF0E3D">
              <w:rPr>
                <w:rFonts w:ascii="宋体" w:eastAsia="宋体" w:hAnsi="宋体" w:cs="Arial"/>
                <w:szCs w:val="21"/>
              </w:rPr>
              <w:t>/</w:t>
            </w:r>
            <w:r w:rsidRPr="00CF0E3D">
              <w:rPr>
                <w:rFonts w:ascii="宋体" w:eastAsia="宋体" w:hAnsi="宋体" w:cs="Arial" w:hint="eastAsia"/>
                <w:szCs w:val="21"/>
              </w:rPr>
              <w:t>□</w:t>
            </w:r>
            <w:r w:rsidRPr="00CF0E3D">
              <w:rPr>
                <w:rFonts w:ascii="宋体" w:eastAsia="宋体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11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_________</w:t>
            </w:r>
            <w:r w:rsidRPr="00CF0E3D">
              <w:rPr>
                <w:rFonts w:ascii="宋体" w:eastAsia="宋体" w:hAnsi="宋体" w:cs="Arial"/>
                <w:szCs w:val="21"/>
              </w:rPr>
              <w:t>%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i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商业模式及业务拓展计划</w:t>
            </w:r>
          </w:p>
        </w:tc>
      </w:tr>
      <w:tr w:rsidR="00FE4C83" w:rsidRPr="00CF0E3D" w:rsidTr="00CF0E3D">
        <w:trPr>
          <w:trHeight w:val="669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i/>
                <w:color w:val="000000"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color w:val="000000"/>
                <w:szCs w:val="21"/>
              </w:rPr>
              <w:t>（产品的市场营销策略，产品的获利模式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;在建立销售网络、销售渠道、设立代理商、分销商方面的策略；在广告促销方面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、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产品销售价格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及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等)文字不得少于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100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b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经营风险与对策</w:t>
            </w:r>
          </w:p>
        </w:tc>
      </w:tr>
      <w:tr w:rsidR="00FE4C83" w:rsidRPr="00CF0E3D" w:rsidTr="00CF0E3D">
        <w:trPr>
          <w:trHeight w:val="589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szCs w:val="21"/>
              </w:rPr>
              <w:t>(</w:t>
            </w:r>
            <w:r w:rsidRPr="00CF0E3D">
              <w:rPr>
                <w:rFonts w:ascii="宋体" w:eastAsia="宋体" w:hAnsi="宋体"/>
                <w:i/>
                <w:szCs w:val="21"/>
              </w:rPr>
              <w:t>包括</w:t>
            </w:r>
            <w:r w:rsidRPr="00CF0E3D">
              <w:rPr>
                <w:rFonts w:ascii="宋体" w:eastAsia="宋体" w:hAnsi="宋体" w:hint="eastAsia"/>
                <w:i/>
                <w:szCs w:val="21"/>
              </w:rPr>
              <w:t>：</w:t>
            </w:r>
            <w:r w:rsidRPr="00CF0E3D">
              <w:rPr>
                <w:rFonts w:ascii="宋体" w:eastAsia="宋体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 w:rsidRPr="00CF0E3D">
              <w:rPr>
                <w:rFonts w:ascii="宋体" w:eastAsia="宋体" w:hAnsi="宋体" w:hint="eastAsia"/>
                <w:i/>
                <w:szCs w:val="21"/>
              </w:rPr>
              <w:t>)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50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FE4C83" w:rsidRPr="00CF0E3D" w:rsidTr="00CF0E3D">
        <w:trPr>
          <w:trHeight w:val="510"/>
        </w:trPr>
        <w:tc>
          <w:tcPr>
            <w:tcW w:w="3310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法律</w:t>
            </w:r>
            <w:r w:rsidRPr="00CF0E3D">
              <w:rPr>
                <w:rFonts w:ascii="宋体" w:eastAsia="宋体" w:hAnsi="宋体"/>
                <w:szCs w:val="21"/>
              </w:rPr>
              <w:t>风险</w:t>
            </w:r>
            <w:r w:rsidRPr="00CF0E3D">
              <w:rPr>
                <w:rFonts w:ascii="宋体" w:eastAsia="宋体" w:hAnsi="宋体" w:hint="eastAsia"/>
                <w:szCs w:val="21"/>
              </w:rPr>
              <w:t>（可增加</w:t>
            </w:r>
            <w:r w:rsidRPr="00CF0E3D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 w:hint="eastAsia"/>
                <w:szCs w:val="21"/>
              </w:rPr>
              <w:t>□</w:t>
            </w:r>
            <w:r w:rsidRPr="00CF0E3D">
              <w:rPr>
                <w:rFonts w:ascii="宋体" w:eastAsia="宋体" w:hAnsi="宋体"/>
                <w:szCs w:val="21"/>
              </w:rPr>
              <w:t>经济诉讼</w:t>
            </w:r>
            <w:r w:rsidRPr="00CF0E3D">
              <w:rPr>
                <w:rFonts w:ascii="宋体" w:eastAsia="宋体" w:hAnsi="宋体"/>
                <w:szCs w:val="21"/>
              </w:rPr>
              <w:br/>
            </w:r>
            <w:r w:rsidRPr="00CF0E3D">
              <w:rPr>
                <w:rFonts w:ascii="宋体" w:eastAsia="宋体" w:hAnsi="宋体" w:cs="Arial" w:hint="eastAsia"/>
                <w:szCs w:val="21"/>
              </w:rPr>
              <w:lastRenderedPageBreak/>
              <w:t>□</w:t>
            </w:r>
            <w:r w:rsidRPr="00CF0E3D">
              <w:rPr>
                <w:rFonts w:ascii="宋体" w:eastAsia="宋体" w:hAnsi="宋体"/>
                <w:szCs w:val="21"/>
              </w:rPr>
              <w:t>环保诉讼</w:t>
            </w:r>
            <w:r w:rsidRPr="00CF0E3D">
              <w:rPr>
                <w:rFonts w:ascii="宋体" w:eastAsia="宋体" w:hAnsi="宋体"/>
                <w:szCs w:val="21"/>
              </w:rPr>
              <w:br/>
            </w:r>
            <w:r w:rsidRPr="00CF0E3D">
              <w:rPr>
                <w:rFonts w:ascii="宋体" w:eastAsia="宋体" w:hAnsi="宋体" w:cs="Arial" w:hint="eastAsia"/>
                <w:szCs w:val="21"/>
              </w:rPr>
              <w:t>□</w:t>
            </w:r>
            <w:r w:rsidRPr="00CF0E3D">
              <w:rPr>
                <w:rFonts w:ascii="宋体" w:eastAsia="宋体" w:hAnsi="宋体"/>
                <w:szCs w:val="21"/>
              </w:rPr>
              <w:t>其</w:t>
            </w:r>
            <w:r w:rsidRPr="00CF0E3D">
              <w:rPr>
                <w:rFonts w:ascii="宋体" w:eastAsia="宋体" w:hAnsi="宋体" w:hint="eastAsia"/>
                <w:szCs w:val="21"/>
              </w:rPr>
              <w:t>它</w:t>
            </w:r>
          </w:p>
        </w:tc>
        <w:tc>
          <w:tcPr>
            <w:tcW w:w="124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CF0E3D">
              <w:rPr>
                <w:rFonts w:ascii="宋体" w:eastAsia="宋体" w:hAnsi="宋体"/>
                <w:szCs w:val="21"/>
              </w:rPr>
              <w:lastRenderedPageBreak/>
              <w:t>诉讼</w:t>
            </w:r>
            <w:r w:rsidRPr="00CF0E3D">
              <w:rPr>
                <w:rFonts w:ascii="宋体" w:eastAsia="宋体" w:hAnsi="宋体" w:hint="eastAsia"/>
                <w:szCs w:val="21"/>
              </w:rPr>
              <w:t>原因</w:t>
            </w:r>
          </w:p>
        </w:tc>
        <w:tc>
          <w:tcPr>
            <w:tcW w:w="367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CF0E3D" w:rsidTr="00CF0E3D">
        <w:trPr>
          <w:trHeight w:val="510"/>
        </w:trPr>
        <w:tc>
          <w:tcPr>
            <w:tcW w:w="3310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诉讼</w:t>
            </w:r>
            <w:r w:rsidRPr="00CF0E3D">
              <w:rPr>
                <w:rFonts w:ascii="宋体" w:eastAsia="宋体" w:hAnsi="宋体"/>
                <w:szCs w:val="21"/>
              </w:rPr>
              <w:t>内容</w:t>
            </w:r>
          </w:p>
        </w:tc>
        <w:tc>
          <w:tcPr>
            <w:tcW w:w="367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val="565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lastRenderedPageBreak/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企业管理模式</w:t>
            </w:r>
          </w:p>
        </w:tc>
      </w:tr>
      <w:tr w:rsidR="00FE4C83" w:rsidRPr="00CF0E3D" w:rsidTr="00CF0E3D">
        <w:trPr>
          <w:trHeight w:val="504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szCs w:val="21"/>
              </w:rPr>
              <w:t>（机构设置，员工持股，劳动合同，知识产权管理，规章制度等）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20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公司对管理层及关键人员是否已采取激励措施？（□是</w:t>
            </w:r>
            <w:r w:rsidRPr="00CF0E3D">
              <w:rPr>
                <w:rFonts w:ascii="宋体" w:eastAsia="宋体" w:hAnsi="宋体"/>
                <w:szCs w:val="21"/>
              </w:rPr>
              <w:t>/</w:t>
            </w:r>
            <w:r w:rsidRPr="00CF0E3D">
              <w:rPr>
                <w:rFonts w:ascii="宋体" w:eastAsia="宋体" w:hAnsi="宋体" w:hint="eastAsia"/>
                <w:szCs w:val="21"/>
              </w:rPr>
              <w:t>□</w:t>
            </w:r>
            <w:r w:rsidRPr="00CF0E3D">
              <w:rPr>
                <w:rFonts w:ascii="宋体" w:eastAsia="宋体" w:hAnsi="宋体"/>
                <w:szCs w:val="21"/>
              </w:rPr>
              <w:t>否）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公司是否考虑员工持股问题？（□是</w:t>
            </w:r>
            <w:r w:rsidRPr="00CF0E3D">
              <w:rPr>
                <w:rFonts w:ascii="宋体" w:eastAsia="宋体" w:hAnsi="宋体"/>
                <w:szCs w:val="21"/>
              </w:rPr>
              <w:t>/</w:t>
            </w:r>
            <w:r w:rsidRPr="00CF0E3D">
              <w:rPr>
                <w:rFonts w:ascii="宋体" w:eastAsia="宋体" w:hAnsi="宋体" w:hint="eastAsia"/>
                <w:szCs w:val="21"/>
              </w:rPr>
              <w:t>□</w:t>
            </w:r>
            <w:r w:rsidRPr="00CF0E3D">
              <w:rPr>
                <w:rFonts w:ascii="宋体" w:eastAsia="宋体" w:hAnsi="宋体"/>
                <w:szCs w:val="21"/>
              </w:rPr>
              <w:t>否）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color w:val="FF0000"/>
                <w:szCs w:val="21"/>
              </w:rPr>
              <w:t xml:space="preserve">* </w:t>
            </w:r>
            <w:r w:rsidRPr="00CF0E3D">
              <w:rPr>
                <w:rFonts w:ascii="宋体" w:eastAsia="宋体" w:hAnsi="宋体" w:hint="eastAsia"/>
                <w:b/>
                <w:color w:val="000000"/>
                <w:szCs w:val="21"/>
              </w:rPr>
              <w:t>企业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其他</w:t>
            </w:r>
            <w:r w:rsidRPr="00CF0E3D">
              <w:rPr>
                <w:rFonts w:ascii="宋体" w:eastAsia="宋体" w:hAnsi="宋体"/>
                <w:b/>
                <w:szCs w:val="21"/>
              </w:rPr>
              <w:t>技术、产品及服务</w:t>
            </w:r>
            <w:r w:rsidRPr="00CF0E3D">
              <w:rPr>
                <w:rFonts w:ascii="宋体" w:eastAsia="宋体" w:hAnsi="宋体" w:cs="Arial"/>
                <w:b/>
                <w:color w:val="000000"/>
                <w:szCs w:val="21"/>
              </w:rPr>
              <w:t>（</w:t>
            </w:r>
            <w:r w:rsidRPr="00CF0E3D"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1000字</w:t>
            </w:r>
            <w:r w:rsidRPr="00CF0E3D">
              <w:rPr>
                <w:rFonts w:ascii="宋体" w:eastAsia="宋体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FE4C83" w:rsidRPr="00CF0E3D" w:rsidTr="00CF0E3D">
        <w:trPr>
          <w:trHeight w:val="554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cs="Arial" w:hint="eastAsia"/>
                <w:i/>
                <w:szCs w:val="21"/>
              </w:rPr>
              <w:t>文字不得少于</w:t>
            </w:r>
            <w:r w:rsidRPr="00CF0E3D">
              <w:rPr>
                <w:rFonts w:ascii="宋体" w:eastAsia="宋体" w:hAnsi="宋体" w:cs="Arial"/>
                <w:i/>
                <w:szCs w:val="21"/>
              </w:rPr>
              <w:t>50</w:t>
            </w:r>
            <w:r w:rsidRPr="00CF0E3D">
              <w:rPr>
                <w:rFonts w:ascii="宋体" w:eastAsia="宋体" w:hAnsi="宋体" w:cs="Arial" w:hint="eastAsia"/>
                <w:i/>
                <w:szCs w:val="21"/>
              </w:rPr>
              <w:t>字（系统自动判断）</w:t>
            </w:r>
          </w:p>
        </w:tc>
      </w:tr>
      <w:tr w:rsidR="00FE4C83" w:rsidRPr="00CF0E3D" w:rsidTr="00CF0E3D">
        <w:trPr>
          <w:trHeight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ind w:right="-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历史</w:t>
            </w:r>
            <w:r w:rsidRPr="00CF0E3D">
              <w:rPr>
                <w:rFonts w:ascii="宋体" w:eastAsia="宋体" w:hAnsi="宋体"/>
                <w:b/>
                <w:szCs w:val="21"/>
              </w:rPr>
              <w:t>财务数据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ind w:right="-108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 w:rsidRPr="00CF0E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注意：以下财务数据是企业整体财务数据   单位：万元人民币，小数点后</w:t>
            </w:r>
            <w:r w:rsidRPr="00CF0E3D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Pr="00CF0E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科    目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Pr="00CF0E3D">
              <w:rPr>
                <w:rFonts w:ascii="宋体" w:eastAsia="宋体" w:hAnsi="宋体"/>
                <w:b/>
                <w:szCs w:val="21"/>
              </w:rPr>
              <w:t>8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201</w:t>
            </w:r>
            <w:r w:rsidRPr="00CF0E3D">
              <w:rPr>
                <w:rFonts w:ascii="宋体" w:eastAsia="宋体" w:hAnsi="宋体"/>
                <w:b/>
                <w:szCs w:val="21"/>
              </w:rPr>
              <w:t>9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CF0E3D">
              <w:rPr>
                <w:rFonts w:ascii="宋体" w:eastAsia="宋体" w:hAnsi="宋体"/>
                <w:b/>
                <w:szCs w:val="21"/>
              </w:rPr>
              <w:t>20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szCs w:val="21"/>
              </w:rPr>
              <w:t>不</w:t>
            </w:r>
            <w:r w:rsidRPr="00CF0E3D">
              <w:rPr>
                <w:rFonts w:ascii="宋体" w:eastAsia="宋体" w:hAnsi="宋体"/>
                <w:i/>
                <w:szCs w:val="21"/>
              </w:rPr>
              <w:t>能超过</w:t>
            </w:r>
            <w:r w:rsidRPr="00CF0E3D">
              <w:rPr>
                <w:rFonts w:ascii="宋体" w:eastAsia="宋体" w:hAnsi="宋体" w:hint="eastAsia"/>
                <w:i/>
                <w:szCs w:val="21"/>
              </w:rPr>
              <w:t>2亿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营业成本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营业费用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管理费用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其中投入研发费用总</w:t>
            </w:r>
            <w:r w:rsidRPr="00CF0E3D">
              <w:rPr>
                <w:rFonts w:ascii="宋体" w:eastAsia="宋体" w:hAnsi="宋体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szCs w:val="21"/>
              </w:rPr>
              <w:t>（研发费用小于等于管理费用，系统判断）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财务费用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营业利润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利润总额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iCs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iCs/>
                <w:szCs w:val="21"/>
              </w:rPr>
              <w:t>（利润总额-所得税=净利润）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所得税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ind w:firstLineChars="100" w:firstLine="210"/>
              <w:jc w:val="left"/>
              <w:rPr>
                <w:rFonts w:ascii="宋体" w:eastAsia="宋体" w:hAnsi="宋体"/>
                <w:i/>
                <w:iCs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E4C83" w:rsidRPr="00CF0E3D" w:rsidRDefault="00FE4C83" w:rsidP="00861A8C">
            <w:pPr>
              <w:widowControl/>
              <w:ind w:firstLineChars="100" w:firstLine="210"/>
              <w:jc w:val="left"/>
              <w:rPr>
                <w:rFonts w:ascii="宋体" w:eastAsia="宋体" w:hAnsi="宋体"/>
                <w:i/>
                <w:iCs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资产总</w:t>
            </w:r>
            <w:r w:rsidRPr="00CF0E3D">
              <w:rPr>
                <w:rFonts w:ascii="宋体" w:eastAsia="宋体" w:hAnsi="宋体" w:hint="eastAsia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iCs/>
                <w:szCs w:val="21"/>
              </w:rPr>
            </w:pPr>
            <w:r w:rsidRPr="00CF0E3D">
              <w:rPr>
                <w:rFonts w:ascii="宋体" w:eastAsia="宋体" w:hAnsi="宋体" w:hint="eastAsia"/>
                <w:i/>
                <w:iCs/>
                <w:szCs w:val="21"/>
              </w:rPr>
              <w:t>（负债总计+净资产=资产总计）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负债总</w:t>
            </w:r>
            <w:r w:rsidRPr="00CF0E3D">
              <w:rPr>
                <w:rFonts w:ascii="宋体" w:eastAsia="宋体" w:hAnsi="宋体" w:hint="eastAsia"/>
                <w:color w:val="FF0000"/>
                <w:szCs w:val="21"/>
              </w:rPr>
              <w:t>额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仿宋_GB2312" w:eastAsia="宋体" w:hAnsi="仿宋_GB2312" w:cs="宋体"/>
                <w:kern w:val="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净资产（所有者权益</w:t>
            </w:r>
            <w:r w:rsidRPr="00CF0E3D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仿宋_GB2312" w:eastAsia="宋体" w:hAnsi="仿宋_GB2312" w:cs="宋体"/>
                <w:kern w:val="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101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CF0E3D">
              <w:rPr>
                <w:rFonts w:ascii="宋体" w:eastAsia="宋体" w:hAnsi="宋体" w:cs="Arial" w:hint="eastAsia"/>
                <w:b/>
                <w:szCs w:val="21"/>
              </w:rPr>
              <w:t xml:space="preserve">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财务预测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 xml:space="preserve">科 </w:t>
            </w:r>
            <w:r w:rsidRPr="00CF0E3D">
              <w:rPr>
                <w:rFonts w:ascii="宋体" w:eastAsia="宋体" w:hAnsi="宋体"/>
                <w:b/>
                <w:szCs w:val="21"/>
              </w:rPr>
              <w:t xml:space="preserve">   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目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CF0E3D">
              <w:rPr>
                <w:rFonts w:ascii="宋体" w:eastAsia="宋体" w:hAnsi="宋体"/>
                <w:b/>
                <w:szCs w:val="21"/>
              </w:rPr>
              <w:t>21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CF0E3D">
              <w:rPr>
                <w:rFonts w:ascii="宋体" w:eastAsia="宋体" w:hAnsi="宋体"/>
                <w:b/>
                <w:szCs w:val="21"/>
              </w:rPr>
              <w:t>22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CF0E3D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CF0E3D">
              <w:rPr>
                <w:rFonts w:ascii="宋体" w:eastAsia="宋体" w:hAnsi="宋体"/>
                <w:b/>
                <w:szCs w:val="21"/>
              </w:rPr>
              <w:t>23</w:t>
            </w:r>
            <w:r w:rsidRPr="00CF0E3D">
              <w:rPr>
                <w:rFonts w:ascii="宋体" w:eastAsia="宋体" w:hAnsi="宋体" w:hint="eastAsia"/>
                <w:b/>
                <w:szCs w:val="21"/>
              </w:rPr>
              <w:t>年</w:t>
            </w: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FE4C83" w:rsidRPr="00CF0E3D" w:rsidTr="00CF0E3D">
        <w:trPr>
          <w:trHeight w:hRule="exact" w:val="576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lastRenderedPageBreak/>
              <w:t>营业成本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营业税金及附加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FE4C83" w:rsidRPr="00CF0E3D" w:rsidTr="00CF0E3D">
        <w:trPr>
          <w:trHeight w:hRule="exact" w:val="510"/>
        </w:trPr>
        <w:tc>
          <w:tcPr>
            <w:tcW w:w="38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CF0E3D"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215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FE4C83" w:rsidRPr="00CF0E3D" w:rsidRDefault="00FE4C83" w:rsidP="00861A8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861A8C" w:rsidRDefault="00861A8C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</w:p>
    <w:p w:rsidR="00FE4C83" w:rsidRPr="00EF528F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/>
          <w:b/>
          <w:sz w:val="28"/>
          <w:szCs w:val="24"/>
        </w:rPr>
      </w:pPr>
      <w:r w:rsidRPr="00EF528F">
        <w:rPr>
          <w:rFonts w:ascii="宋体" w:eastAsia="宋体" w:hAnsi="宋体" w:hint="eastAsia"/>
          <w:b/>
          <w:sz w:val="28"/>
          <w:szCs w:val="24"/>
        </w:rPr>
        <w:t>四、创业服务需求</w:t>
      </w:r>
      <w:r w:rsidRPr="00EF528F">
        <w:rPr>
          <w:rFonts w:ascii="宋体" w:eastAsia="宋体" w:hAnsi="宋体" w:cs="Arial" w:hint="eastAsia"/>
          <w:b/>
          <w:szCs w:val="21"/>
        </w:rPr>
        <w:t>（可复选项）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09"/>
        <w:gridCol w:w="141"/>
        <w:gridCol w:w="321"/>
        <w:gridCol w:w="2977"/>
        <w:gridCol w:w="5066"/>
      </w:tblGrid>
      <w:tr w:rsidR="00FE4C83" w:rsidRPr="00EF528F" w:rsidTr="00CF0E3D">
        <w:trPr>
          <w:trHeight w:val="664"/>
        </w:trPr>
        <w:tc>
          <w:tcPr>
            <w:tcW w:w="1668" w:type="dxa"/>
            <w:gridSpan w:val="2"/>
            <w:shd w:val="clear" w:color="auto" w:fill="FFFFFF"/>
            <w:vAlign w:val="center"/>
          </w:tcPr>
          <w:p w:rsidR="00FE4C83" w:rsidRPr="006047CF" w:rsidRDefault="00FE4C83" w:rsidP="00480850">
            <w:pPr>
              <w:jc w:val="left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047CF">
              <w:rPr>
                <w:rFonts w:ascii="宋体" w:eastAsia="宋体" w:hAnsi="宋体" w:cs="Arial" w:hint="eastAsia"/>
                <w:b/>
                <w:bCs/>
                <w:color w:val="FF0000"/>
                <w:szCs w:val="21"/>
              </w:rPr>
              <w:t>*</w:t>
            </w: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参赛目的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</w:tcPr>
          <w:p w:rsidR="00FE4C83" w:rsidRPr="00EF528F" w:rsidRDefault="00FE4C83" w:rsidP="0048085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Arial"/>
                <w:sz w:val="21"/>
                <w:szCs w:val="21"/>
              </w:rPr>
            </w:pP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获得荣誉      </w:t>
            </w: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寻求股权融资机会      </w:t>
            </w:r>
            <w:r w:rsidRPr="0090517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hAnsi="宋体" w:cs="Arial" w:hint="eastAsia"/>
                <w:sz w:val="21"/>
                <w:szCs w:val="21"/>
              </w:rPr>
              <w:t xml:space="preserve">寻求债权融资机会 </w:t>
            </w:r>
          </w:p>
          <w:p w:rsidR="00FE4C83" w:rsidRPr="00EF528F" w:rsidRDefault="00FE4C83" w:rsidP="00480850">
            <w:pPr>
              <w:rPr>
                <w:rFonts w:ascii="宋体" w:eastAsia="宋体" w:hAnsi="宋体" w:cs="Arial"/>
                <w:color w:val="000000"/>
                <w:szCs w:val="21"/>
              </w:rPr>
            </w:pP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寻求学习交流机会    </w:t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寻求政府政策支持  </w:t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 xml:space="preserve">宣传展示   </w:t>
            </w:r>
            <w:r w:rsidRPr="00905171">
              <w:rPr>
                <w:rFonts w:ascii="宋体" w:eastAsia="宋体" w:hAnsi="宋体" w:hint="eastAsia"/>
                <w:color w:val="000000"/>
                <w:szCs w:val="21"/>
              </w:rPr>
              <w:t>□</w:t>
            </w:r>
            <w:r w:rsidRPr="00EF528F">
              <w:rPr>
                <w:rFonts w:ascii="宋体" w:eastAsia="宋体" w:hAnsi="宋体" w:cs="Arial" w:hint="eastAsia"/>
                <w:szCs w:val="21"/>
              </w:rPr>
              <w:t>其他_______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FE4C83" w:rsidRPr="006047CF" w:rsidRDefault="00FE4C83" w:rsidP="00480850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6047CF">
              <w:rPr>
                <w:rFonts w:ascii="宋体" w:eastAsia="宋体" w:hAnsi="宋体" w:hint="eastAsia"/>
                <w:b/>
                <w:bCs/>
                <w:szCs w:val="21"/>
              </w:rPr>
              <w:t>□并购需求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/>
                <w:szCs w:val="21"/>
              </w:rPr>
            </w:pPr>
            <w:r w:rsidRPr="00EF528F">
              <w:rPr>
                <w:rFonts w:ascii="宋体" w:eastAsia="宋体" w:hAnsi="宋体" w:hint="eastAsia"/>
                <w:szCs w:val="21"/>
              </w:rPr>
              <w:t>□愿意被上市公司等</w:t>
            </w:r>
            <w:r w:rsidRPr="00EF528F">
              <w:rPr>
                <w:rFonts w:ascii="宋体" w:eastAsia="宋体" w:hAnsi="宋体"/>
                <w:szCs w:val="21"/>
              </w:rPr>
              <w:t>其他企业</w:t>
            </w:r>
            <w:r w:rsidRPr="00EF528F">
              <w:rPr>
                <w:rFonts w:ascii="宋体" w:eastAsia="宋体" w:hAnsi="宋体" w:hint="eastAsia"/>
                <w:szCs w:val="21"/>
              </w:rPr>
              <w:t>并购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hint="eastAsia"/>
                <w:szCs w:val="21"/>
              </w:rPr>
              <w:t>□愿意并购其他相关企业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FE4C83" w:rsidRPr="00EF528F" w:rsidRDefault="00FE4C83" w:rsidP="00480850">
            <w:pPr>
              <w:widowControl/>
              <w:ind w:left="420" w:hanging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28F">
              <w:rPr>
                <w:rFonts w:ascii="宋体" w:eastAsia="宋体" w:hAnsi="宋体" w:hint="eastAsia"/>
                <w:color w:val="000000"/>
                <w:szCs w:val="21"/>
              </w:rPr>
              <w:t>申请</w:t>
            </w:r>
            <w:r w:rsidRPr="00EF528F">
              <w:rPr>
                <w:rFonts w:ascii="宋体" w:eastAsia="宋体" w:hAnsi="宋体"/>
                <w:color w:val="000000"/>
                <w:szCs w:val="21"/>
              </w:rPr>
              <w:t>大赛</w:t>
            </w:r>
            <w:r w:rsidRPr="00EF528F">
              <w:rPr>
                <w:rFonts w:ascii="宋体" w:eastAsia="宋体" w:hAnsi="宋体" w:hint="eastAsia"/>
                <w:color w:val="000000"/>
                <w:szCs w:val="21"/>
              </w:rPr>
              <w:t>组织</w:t>
            </w:r>
            <w:r w:rsidRPr="00EF528F">
              <w:rPr>
                <w:rFonts w:ascii="宋体" w:eastAsia="宋体" w:hAnsi="宋体"/>
                <w:color w:val="000000"/>
                <w:szCs w:val="21"/>
              </w:rPr>
              <w:t>的</w:t>
            </w:r>
            <w:r w:rsidRPr="00EF528F">
              <w:rPr>
                <w:rFonts w:ascii="宋体" w:eastAsia="宋体" w:hAnsi="宋体" w:hint="eastAsia"/>
                <w:color w:val="000000"/>
                <w:szCs w:val="21"/>
              </w:rPr>
              <w:t>大企业对接</w:t>
            </w:r>
            <w:r w:rsidRPr="00EF528F">
              <w:rPr>
                <w:rFonts w:ascii="宋体" w:eastAsia="宋体" w:hAnsi="宋体"/>
                <w:color w:val="000000"/>
                <w:szCs w:val="21"/>
              </w:rPr>
              <w:t>活动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0173" w:type="dxa"/>
            <w:gridSpan w:val="6"/>
            <w:shd w:val="clear" w:color="auto" w:fill="D9D9D9"/>
            <w:vAlign w:val="center"/>
          </w:tcPr>
          <w:p w:rsidR="00FE4C83" w:rsidRPr="006047CF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债权融资需求（□有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2130" w:type="dxa"/>
            <w:gridSpan w:val="4"/>
            <w:shd w:val="clear" w:color="auto" w:fill="FFFFFF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可以接受的最高年利率%</w:t>
            </w:r>
          </w:p>
        </w:tc>
        <w:tc>
          <w:tcPr>
            <w:tcW w:w="5066" w:type="dxa"/>
            <w:shd w:val="clear" w:color="auto" w:fill="FFFFFF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融资时间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2130" w:type="dxa"/>
            <w:gridSpan w:val="4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066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EF528F" w:rsidTr="00CF0E3D">
        <w:trPr>
          <w:trHeight w:hRule="exact" w:val="682"/>
        </w:trPr>
        <w:tc>
          <w:tcPr>
            <w:tcW w:w="1559" w:type="dxa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/>
                <w:i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资金使用</w:t>
            </w:r>
            <w:r w:rsidRPr="00EF528F">
              <w:rPr>
                <w:rFonts w:ascii="宋体" w:eastAsia="宋体" w:hAnsi="宋体" w:cs="Arial"/>
                <w:szCs w:val="21"/>
              </w:rPr>
              <w:t>计划</w:t>
            </w:r>
          </w:p>
        </w:tc>
        <w:tc>
          <w:tcPr>
            <w:tcW w:w="8614" w:type="dxa"/>
            <w:gridSpan w:val="5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EF528F"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 w:rsidRPr="00EF528F"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0173" w:type="dxa"/>
            <w:gridSpan w:val="6"/>
            <w:vAlign w:val="center"/>
          </w:tcPr>
          <w:p w:rsidR="00FE4C83" w:rsidRPr="00EF528F" w:rsidRDefault="00FE4C83" w:rsidP="004808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申请大赛推荐信</w:t>
            </w:r>
            <w:proofErr w:type="gramStart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贷机</w:t>
            </w:r>
            <w:proofErr w:type="gramEnd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构（□是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10173" w:type="dxa"/>
            <w:gridSpan w:val="6"/>
            <w:shd w:val="clear" w:color="auto" w:fill="D9D9D9"/>
            <w:vAlign w:val="center"/>
          </w:tcPr>
          <w:p w:rsidR="00FE4C83" w:rsidRPr="006047CF" w:rsidRDefault="00FE4C83" w:rsidP="0048085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股权融资需求（□有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/</w:t>
            </w:r>
            <w:r w:rsidRPr="006047CF">
              <w:rPr>
                <w:rFonts w:ascii="宋体" w:eastAsia="宋体" w:hAnsi="宋体" w:cs="Arial" w:hint="eastAsia"/>
                <w:b/>
                <w:bCs/>
                <w:szCs w:val="21"/>
              </w:rPr>
              <w:t>□无</w:t>
            </w:r>
            <w:r w:rsidRPr="006047CF">
              <w:rPr>
                <w:rFonts w:ascii="宋体" w:eastAsia="宋体" w:hAnsi="宋体" w:cs="Arial"/>
                <w:b/>
                <w:bCs/>
                <w:szCs w:val="21"/>
              </w:rPr>
              <w:t>）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2130" w:type="dxa"/>
            <w:gridSpan w:val="4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拟出让</w:t>
            </w:r>
            <w:r w:rsidRPr="00EF528F">
              <w:rPr>
                <w:rFonts w:ascii="宋体" w:eastAsia="宋体" w:hAnsi="宋体" w:cs="Arial"/>
                <w:szCs w:val="21"/>
              </w:rPr>
              <w:t>股权比例</w:t>
            </w:r>
          </w:p>
        </w:tc>
        <w:tc>
          <w:tcPr>
            <w:tcW w:w="5066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融资时间</w:t>
            </w:r>
          </w:p>
        </w:tc>
      </w:tr>
      <w:tr w:rsidR="00FE4C83" w:rsidRPr="00EF528F" w:rsidTr="00CF0E3D">
        <w:trPr>
          <w:trHeight w:hRule="exact" w:val="454"/>
        </w:trPr>
        <w:tc>
          <w:tcPr>
            <w:tcW w:w="2130" w:type="dxa"/>
            <w:gridSpan w:val="4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5066" w:type="dxa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FE4C83" w:rsidRPr="006E070C" w:rsidTr="00CF0E3D">
        <w:trPr>
          <w:trHeight w:hRule="exact" w:val="735"/>
        </w:trPr>
        <w:tc>
          <w:tcPr>
            <w:tcW w:w="1809" w:type="dxa"/>
            <w:gridSpan w:val="3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 w:cs="Arial"/>
                <w:szCs w:val="21"/>
              </w:rPr>
            </w:pPr>
            <w:r w:rsidRPr="00EF528F">
              <w:rPr>
                <w:rFonts w:ascii="宋体" w:eastAsia="宋体" w:hAnsi="宋体" w:cs="Arial" w:hint="eastAsia"/>
                <w:szCs w:val="21"/>
              </w:rPr>
              <w:t>资金使用</w:t>
            </w:r>
            <w:r w:rsidRPr="00EF528F">
              <w:rPr>
                <w:rFonts w:ascii="宋体" w:eastAsia="宋体" w:hAnsi="宋体" w:cs="Arial"/>
                <w:szCs w:val="21"/>
              </w:rPr>
              <w:t>计划</w:t>
            </w:r>
          </w:p>
        </w:tc>
        <w:tc>
          <w:tcPr>
            <w:tcW w:w="8364" w:type="dxa"/>
            <w:gridSpan w:val="3"/>
            <w:vAlign w:val="center"/>
          </w:tcPr>
          <w:p w:rsidR="00FE4C83" w:rsidRPr="00EF528F" w:rsidRDefault="00FE4C83" w:rsidP="00480850">
            <w:pPr>
              <w:jc w:val="left"/>
              <w:rPr>
                <w:rFonts w:ascii="宋体" w:eastAsia="宋体" w:hAnsi="宋体"/>
                <w:i/>
                <w:szCs w:val="21"/>
              </w:rPr>
            </w:pPr>
            <w:r w:rsidRPr="00EF528F">
              <w:rPr>
                <w:rFonts w:ascii="宋体" w:eastAsia="宋体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EF528F">
              <w:rPr>
                <w:rFonts w:ascii="宋体" w:eastAsia="宋体" w:hAnsi="宋体"/>
                <w:i/>
                <w:szCs w:val="21"/>
              </w:rPr>
              <w:t>希望投资机构提供哪些增值服务</w:t>
            </w:r>
            <w:r w:rsidRPr="00EF528F">
              <w:rPr>
                <w:rFonts w:ascii="宋体" w:eastAsia="宋体" w:hAnsi="宋体" w:hint="eastAsia"/>
                <w:i/>
                <w:szCs w:val="21"/>
              </w:rPr>
              <w:t>？）</w:t>
            </w:r>
          </w:p>
        </w:tc>
      </w:tr>
      <w:tr w:rsidR="00FE4C83" w:rsidRPr="006E070C" w:rsidTr="00CF0E3D">
        <w:trPr>
          <w:trHeight w:hRule="exact" w:val="454"/>
        </w:trPr>
        <w:tc>
          <w:tcPr>
            <w:tcW w:w="10173" w:type="dxa"/>
            <w:gridSpan w:val="6"/>
            <w:vAlign w:val="center"/>
          </w:tcPr>
          <w:p w:rsidR="00FE4C83" w:rsidRPr="00EF528F" w:rsidRDefault="00FE4C83" w:rsidP="004808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申请大赛推荐投资机构（□是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  <w:tr w:rsidR="00FE4C83" w:rsidRPr="006E070C" w:rsidTr="00CF0E3D">
        <w:trPr>
          <w:trHeight w:hRule="exact" w:val="548"/>
        </w:trPr>
        <w:tc>
          <w:tcPr>
            <w:tcW w:w="10173" w:type="dxa"/>
            <w:gridSpan w:val="6"/>
            <w:vAlign w:val="center"/>
          </w:tcPr>
          <w:p w:rsidR="00FE4C83" w:rsidRPr="00EF528F" w:rsidRDefault="00FE4C83" w:rsidP="00480850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申请大赛组织的</w:t>
            </w:r>
            <w:proofErr w:type="gramStart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融资路</w:t>
            </w:r>
            <w:proofErr w:type="gramEnd"/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演（□是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EF528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EF528F">
              <w:rPr>
                <w:rFonts w:ascii="宋体" w:eastAsia="宋体" w:hAnsi="宋体" w:cs="宋体"/>
                <w:kern w:val="0"/>
                <w:szCs w:val="21"/>
              </w:rPr>
              <w:t>否）</w:t>
            </w:r>
          </w:p>
        </w:tc>
      </w:tr>
    </w:tbl>
    <w:p w:rsidR="00FE4C83" w:rsidRPr="00707F75" w:rsidRDefault="00FE4C83" w:rsidP="00FE4C83">
      <w:pPr>
        <w:adjustRightInd w:val="0"/>
        <w:snapToGrid w:val="0"/>
        <w:spacing w:after="120" w:line="300" w:lineRule="auto"/>
        <w:rPr>
          <w:rFonts w:ascii="宋体" w:eastAsia="宋体" w:hAnsi="宋体" w:cs="Arial"/>
          <w:b/>
          <w:color w:val="000000"/>
          <w:szCs w:val="21"/>
        </w:rPr>
      </w:pPr>
    </w:p>
    <w:p w:rsidR="00FE4C83" w:rsidRPr="00FE4C83" w:rsidRDefault="00FE4C83"/>
    <w:sectPr w:rsidR="00FE4C83" w:rsidRPr="00FE4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4E502AD"/>
    <w:multiLevelType w:val="hybridMultilevel"/>
    <w:tmpl w:val="58F063F4"/>
    <w:lvl w:ilvl="0" w:tplc="DF2AE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C67216"/>
    <w:multiLevelType w:val="hybridMultilevel"/>
    <w:tmpl w:val="B0206DDA"/>
    <w:lvl w:ilvl="0" w:tplc="F322F020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3"/>
    <w:rsid w:val="00472CBD"/>
    <w:rsid w:val="00861A8C"/>
    <w:rsid w:val="00C33097"/>
    <w:rsid w:val="00CF0E3D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F2C7"/>
  <w15:chartTrackingRefBased/>
  <w15:docId w15:val="{7D477604-3BBB-4B9F-A589-C66059F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83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C83"/>
    <w:rPr>
      <w:color w:val="0000FF"/>
      <w:u w:val="single"/>
    </w:rPr>
  </w:style>
  <w:style w:type="character" w:customStyle="1" w:styleId="1">
    <w:name w:val="页眉 字符1"/>
    <w:link w:val="a4"/>
    <w:rsid w:val="00FE4C8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FE4C83"/>
    <w:rPr>
      <w:rFonts w:ascii="Arial" w:eastAsia="仿宋" w:hAnsi="Arial" w:cs="Times New Roman"/>
      <w:sz w:val="18"/>
      <w:szCs w:val="18"/>
    </w:rPr>
  </w:style>
  <w:style w:type="character" w:customStyle="1" w:styleId="11">
    <w:name w:val="批注框文本 字符1"/>
    <w:link w:val="a6"/>
    <w:uiPriority w:val="99"/>
    <w:rsid w:val="00FE4C83"/>
    <w:rPr>
      <w:rFonts w:ascii="Arial" w:eastAsia="仿宋" w:hAnsi="Arial" w:cs="Times New Roman"/>
      <w:sz w:val="18"/>
      <w:szCs w:val="18"/>
    </w:rPr>
  </w:style>
  <w:style w:type="paragraph" w:styleId="a5">
    <w:name w:val="footer"/>
    <w:basedOn w:val="a"/>
    <w:link w:val="10"/>
    <w:uiPriority w:val="99"/>
    <w:unhideWhenUsed/>
    <w:rsid w:val="00FE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rsid w:val="00FE4C83"/>
    <w:rPr>
      <w:rFonts w:ascii="Arial" w:eastAsia="仿宋" w:hAnsi="Arial" w:cs="Times New Roman"/>
      <w:sz w:val="18"/>
      <w:szCs w:val="18"/>
    </w:rPr>
  </w:style>
  <w:style w:type="paragraph" w:styleId="a4">
    <w:name w:val="header"/>
    <w:basedOn w:val="a"/>
    <w:link w:val="1"/>
    <w:rsid w:val="00FE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FE4C83"/>
    <w:rPr>
      <w:rFonts w:ascii="Arial" w:eastAsia="仿宋" w:hAnsi="Arial" w:cs="Times New Roman"/>
      <w:sz w:val="18"/>
      <w:szCs w:val="18"/>
    </w:rPr>
  </w:style>
  <w:style w:type="paragraph" w:styleId="a6">
    <w:name w:val="Balloon Text"/>
    <w:basedOn w:val="a"/>
    <w:link w:val="11"/>
    <w:uiPriority w:val="99"/>
    <w:unhideWhenUsed/>
    <w:rsid w:val="00FE4C83"/>
    <w:rPr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FE4C83"/>
    <w:rPr>
      <w:rFonts w:ascii="Arial" w:eastAsia="仿宋" w:hAnsi="Arial" w:cs="Times New Roman"/>
      <w:sz w:val="18"/>
      <w:szCs w:val="18"/>
    </w:rPr>
  </w:style>
  <w:style w:type="paragraph" w:styleId="aa">
    <w:name w:val="List Paragraph"/>
    <w:basedOn w:val="a"/>
    <w:qFormat/>
    <w:rsid w:val="00FE4C83"/>
    <w:pPr>
      <w:ind w:firstLineChars="200" w:firstLine="420"/>
    </w:pPr>
  </w:style>
  <w:style w:type="table" w:styleId="ab">
    <w:name w:val="Table Grid"/>
    <w:basedOn w:val="a1"/>
    <w:uiPriority w:val="59"/>
    <w:rsid w:val="00FE4C8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annotation text"/>
    <w:basedOn w:val="a"/>
    <w:link w:val="ad"/>
    <w:uiPriority w:val="99"/>
    <w:semiHidden/>
    <w:unhideWhenUsed/>
    <w:rsid w:val="00FE4C8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E4C83"/>
    <w:rPr>
      <w:rFonts w:ascii="Arial" w:eastAsia="仿宋" w:hAnsi="Arial" w:cs="Times New Roman"/>
    </w:rPr>
  </w:style>
  <w:style w:type="character" w:customStyle="1" w:styleId="Char">
    <w:name w:val="批注文字 Char"/>
    <w:uiPriority w:val="99"/>
    <w:semiHidden/>
    <w:rsid w:val="00FE4C83"/>
    <w:rPr>
      <w:rFonts w:ascii="Arial" w:eastAsia="仿宋" w:hAnsi="Arial"/>
      <w:kern w:val="2"/>
      <w:sz w:val="21"/>
      <w:szCs w:val="22"/>
    </w:rPr>
  </w:style>
  <w:style w:type="paragraph" w:styleId="ae">
    <w:name w:val="Normal (Web)"/>
    <w:basedOn w:val="a"/>
    <w:uiPriority w:val="99"/>
    <w:semiHidden/>
    <w:unhideWhenUsed/>
    <w:rsid w:val="00FE4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Strong"/>
    <w:uiPriority w:val="22"/>
    <w:qFormat/>
    <w:rsid w:val="00FE4C83"/>
    <w:rPr>
      <w:b/>
      <w:bCs/>
    </w:rPr>
  </w:style>
  <w:style w:type="paragraph" w:customStyle="1" w:styleId="CharChar1">
    <w:name w:val="Char Char1"/>
    <w:basedOn w:val="a"/>
    <w:rsid w:val="00FE4C83"/>
    <w:pPr>
      <w:numPr>
        <w:numId w:val="1"/>
      </w:numPr>
      <w:tabs>
        <w:tab w:val="left" w:pos="720"/>
      </w:tabs>
    </w:pPr>
    <w:rPr>
      <w:rFonts w:ascii="Times New Roman" w:eastAsia="宋体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2021-09-09T05:12:00Z</dcterms:created>
  <dcterms:modified xsi:type="dcterms:W3CDTF">2021-09-09T07:03:00Z</dcterms:modified>
</cp:coreProperties>
</file>